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HIV/AIDS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PREVENTION    </w:t>
      </w:r>
      <w:r>
        <w:t xml:space="preserve">   NEWBORN    </w:t>
      </w:r>
      <w:r>
        <w:t xml:space="preserve">   BLOOD    </w:t>
      </w:r>
      <w:r>
        <w:t xml:space="preserve">   CHILLS    </w:t>
      </w:r>
      <w:r>
        <w:t xml:space="preserve">   RASH    </w:t>
      </w:r>
      <w:r>
        <w:t xml:space="preserve">   FEVER    </w:t>
      </w:r>
      <w:r>
        <w:t xml:space="preserve">   acquired immunodeficiency    </w:t>
      </w:r>
      <w:r>
        <w:t xml:space="preserve">   human immunodeficiency    </w:t>
      </w:r>
      <w:r>
        <w:t xml:space="preserve">   UNPROTECTED SEX    </w:t>
      </w:r>
      <w:r>
        <w:t xml:space="preserve">   NEEDLES    </w:t>
      </w:r>
      <w:r>
        <w:t xml:space="preserve">   HIV    </w:t>
      </w:r>
      <w:r>
        <w:t xml:space="preserve">   AIDS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HIV/AIDS</dc:title>
  <dcterms:created xsi:type="dcterms:W3CDTF">2021-10-11T09:04:47Z</dcterms:created>
  <dcterms:modified xsi:type="dcterms:W3CDTF">2021-10-11T09:04:47Z</dcterms:modified>
</cp:coreProperties>
</file>