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H.I.V/ AIDS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CHILLS    </w:t>
      </w:r>
      <w:r>
        <w:t xml:space="preserve">   SWOLLEN GLANDS    </w:t>
      </w:r>
      <w:r>
        <w:t xml:space="preserve">   FATIGUE    </w:t>
      </w:r>
      <w:r>
        <w:t xml:space="preserve">   ULCERS    </w:t>
      </w:r>
      <w:r>
        <w:t xml:space="preserve">   MEMORY LOSS    </w:t>
      </w:r>
      <w:r>
        <w:t xml:space="preserve">   MUSCLE PAIN    </w:t>
      </w:r>
      <w:r>
        <w:t xml:space="preserve">   SORE THROAT    </w:t>
      </w:r>
      <w:r>
        <w:t xml:space="preserve">   CONFUSION    </w:t>
      </w:r>
      <w:r>
        <w:t xml:space="preserve">   NIGHT SWEAETS    </w:t>
      </w:r>
      <w:r>
        <w:t xml:space="preserve">   LESIONS    </w:t>
      </w:r>
      <w:r>
        <w:t xml:space="preserve">   SHORTNESSOF BREATH    </w:t>
      </w:r>
      <w:r>
        <w:t xml:space="preserve">   VOMITING    </w:t>
      </w:r>
      <w:r>
        <w:t xml:space="preserve">   HIV    </w:t>
      </w:r>
      <w:r>
        <w:t xml:space="preserve">   FEVER    </w:t>
      </w:r>
      <w:r>
        <w:t xml:space="preserve">   SORES    </w:t>
      </w:r>
      <w:r>
        <w:t xml:space="preserve">   DIARRHEA    </w:t>
      </w:r>
      <w:r>
        <w:t xml:space="preserve">   SADNESS    </w:t>
      </w:r>
      <w:r>
        <w:t xml:space="preserve">   HEADACHES    </w:t>
      </w:r>
      <w:r>
        <w:t xml:space="preserve">   SCABS    </w:t>
      </w:r>
      <w:r>
        <w:t xml:space="preserve">   VIRUS    </w:t>
      </w:r>
      <w:r>
        <w:t xml:space="preserve">   BODY RASH    </w:t>
      </w:r>
      <w:r>
        <w:t xml:space="preserve">   WEIGHT LOSS    </w:t>
      </w:r>
      <w:r>
        <w:t xml:space="preserve">   AIDS    </w:t>
      </w:r>
      <w:r>
        <w:t xml:space="preserve">   COUGHING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H.I.V/ AIDS</dc:title>
  <dcterms:created xsi:type="dcterms:W3CDTF">2021-10-11T08:27:47Z</dcterms:created>
  <dcterms:modified xsi:type="dcterms:W3CDTF">2021-10-11T08:27:47Z</dcterms:modified>
</cp:coreProperties>
</file>