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HIV &amp; 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drugs that stop the action of enzyme which ordinarily helps HIV to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needles to inject drugs of abuse into the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normally rare skin cancer causing a purplish discoloration of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HIV can become resistant to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HIV &amp; AIDS was first discovered in the late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AIDS has spread to over __________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pneumonia characteristic of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HIV &amp; AIDS is a __________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may take __________ to see any symptoms.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mental disorder caused an attack by HIV on the brain and nerves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mothers can pass HIV to there baby's in three ways: pregnancy, childbirth, or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may experience_________ like symptoms.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drugs to treat HIV and AIDS are very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HIV &amp; AIDS are caused by 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AIDS patients typically have persistent _________ infections of the mouth, throat, or vagina.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&amp; AIDS</dc:title>
  <dcterms:created xsi:type="dcterms:W3CDTF">2021-10-11T09:04:19Z</dcterms:created>
  <dcterms:modified xsi:type="dcterms:W3CDTF">2021-10-11T09:04:19Z</dcterms:modified>
</cp:coreProperties>
</file>