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HIV &amp; AIDS crossword puzzle!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HIV can become what the the medication?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Where can AIDS cause yeast infections 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disease that first brings peoplewith AIDS to a physician?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Whats the drug that reduces HIV in the blood?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IS AIDS curable or incurable?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AIDS can remain unseen and inactive because it is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Whats the best way not to catch AIDS?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How many yearas does it take AIDS to kill someone once the symptoms set in?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does AIDS stand for?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Drugs that stop the actions of the enzyme which ordinarily help help HIV reproduce?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Whats a rare skin cancer causing a purplish discloration of skin?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disclosure of AIDS may result in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AIDS is not the same as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People can live longer with AIDS with what treatment?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Are AIDS and HIV medications expensive or inexpensive?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HIV &amp; AIDS crossword puzzle!</dc:title>
  <dcterms:created xsi:type="dcterms:W3CDTF">2021-10-11T09:05:13Z</dcterms:created>
  <dcterms:modified xsi:type="dcterms:W3CDTF">2021-10-11T09:05:13Z</dcterms:modified>
</cp:coreProperties>
</file>