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H,JGS'/HLDZKZUGSJMBD BDP RETYB 5OQBV5P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AAAAAAAAAAAAAA    </w:t>
      </w:r>
      <w:r>
        <w:t xml:space="preserve">   AAAAAAAAAAAAAAAAAAAAAAA    </w:t>
      </w:r>
      <w:r>
        <w:t xml:space="preserve">   A    </w:t>
      </w:r>
      <w:r>
        <w:t xml:space="preserve">   AAAAAAAAAA    </w:t>
      </w:r>
      <w:r>
        <w:t xml:space="preserve">   AAAAAAAAAAAAAAAAAAA    </w:t>
      </w:r>
      <w:r>
        <w:t xml:space="preserve">   AA    </w:t>
      </w:r>
      <w:r>
        <w:t xml:space="preserve">   AAAAAAAAA    </w:t>
      </w:r>
      <w:r>
        <w:t xml:space="preserve">   AAAA    </w:t>
      </w:r>
      <w:r>
        <w:t xml:space="preserve">   AAAAAAAAAAAAAAAAAAAAAAAA    </w:t>
      </w:r>
      <w:r>
        <w:t xml:space="preserve">   AAAAAAAAAAAAAAA    </w:t>
      </w:r>
      <w:r>
        <w:t xml:space="preserve">   AAAAAAAAAAAAA    </w:t>
      </w:r>
      <w:r>
        <w:t xml:space="preserve">   AAAAAAAAAAAAAAAAAA    </w:t>
      </w:r>
      <w:r>
        <w:t xml:space="preserve">   AAAAAAAAAAAAAAAA    </w:t>
      </w:r>
      <w:r>
        <w:t xml:space="preserve">   A#    </w:t>
      </w:r>
      <w:r>
        <w:t xml:space="preserve">   HHHHHHHHHHHHHHHHH    </w:t>
      </w:r>
      <w:r>
        <w:t xml:space="preserve">   AAAAAAAAAAAAAAAAAAAA#    </w:t>
      </w:r>
      <w:r>
        <w:t xml:space="preserve">   AAAAAAAAAAAAAAAAAAAA    </w:t>
      </w:r>
      <w:r>
        <w:t xml:space="preserve">   AAAAAAAAAAA    </w:t>
      </w:r>
      <w:r>
        <w:t xml:space="preserve">   AAAAAAAAAAAA    </w:t>
      </w:r>
      <w:r>
        <w:t xml:space="preserve">   AAAAAAAAAAAAAAAAA    </w:t>
      </w:r>
      <w:r>
        <w:t xml:space="preserve">   AAAAAAAAAAAAAAAAAAAAAA    </w:t>
      </w:r>
      <w:r>
        <w:t xml:space="preserve">   AAAAAAAAAAAAAAAAAAAAA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H,JGS'/HLDZKZUGSJMBD BDP RETYB 5OQBV5P</dc:title>
  <dcterms:created xsi:type="dcterms:W3CDTF">2021-10-11T08:27:43Z</dcterms:created>
  <dcterms:modified xsi:type="dcterms:W3CDTF">2021-10-11T08:27:43Z</dcterms:modified>
</cp:coreProperties>
</file>