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HL Blokraai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Kursus wat hul albei gedoen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Waar bly Lisa se ouers?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Waar het Henning die groot vraag gevra?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Lisa se geboorte dorp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Watter kar ry Henning?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Hoe bestel Braam sy ontbyt?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Henning se kinder held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William se Zoom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Liedjie: "Where it began..."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Henning is allergies vir....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Henning se oupa se beroep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Henning se weird bynaam vir Lisa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wou Lisa haar tweede naam maak?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Lisa se gunsteling kleur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Wittebrood Bestemming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Henning se rugbyspan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braai Henning graag?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Wie op die troue is die oudste?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Lisa se Hoërskool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Henning se broer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Hoeveel tone het Pa Hendrik?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Wat is ons blomme meisie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Venue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Henning het hierdie berg uitgeklim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Wat is die kleur van Lisa se gunsteling truitjie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 doen Eugene graag?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Lisa se gunsteling stad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 Blokraai</dc:title>
  <dcterms:created xsi:type="dcterms:W3CDTF">2021-10-11T09:04:39Z</dcterms:created>
  <dcterms:modified xsi:type="dcterms:W3CDTF">2021-10-11T09:04:39Z</dcterms:modified>
</cp:coreProperties>
</file>