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HM pac</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A man who experiences romantic and/or sexual attraction to other men. Sometimes “gay” is used by women who are attracted to women too. </w:t>
            </w:r>
          </w:p>
          <w:p>
            <w:pPr>
              <w:keepLines/>
              <w:pStyle w:val="CluesTiny"/>
            </w:pPr>
            <w:r>
              <w:rPr>
                <w:b w:val="true"/>
                <w:bCs w:val="true"/>
              </w:rPr>
              <w:t xml:space="preserve">6. </w:t>
            </w:r>
            <w:r>
              <w:t xml:space="preserve">A word that is used to describe a person's gender expression as being both 'masculine' and 'feminine', or neither.</w:t>
            </w:r>
          </w:p>
          <w:p>
            <w:pPr>
              <w:keepLines/>
              <w:pStyle w:val="CluesTiny"/>
            </w:pPr>
            <w:r>
              <w:rPr>
                <w:b w:val="true"/>
                <w:bCs w:val="true"/>
              </w:rPr>
              <w:t xml:space="preserve">9. </w:t>
            </w:r>
            <w:r>
              <w:t xml:space="preserve">A person who experiences no, or little sexual attraction towards other people.</w:t>
            </w:r>
          </w:p>
          <w:p>
            <w:pPr>
              <w:keepLines/>
              <w:pStyle w:val="CluesTiny"/>
            </w:pPr>
            <w:r>
              <w:rPr>
                <w:b w:val="true"/>
                <w:bCs w:val="true"/>
              </w:rPr>
              <w:t xml:space="preserve">10. </w:t>
            </w:r>
            <w:r>
              <w:t xml:space="preserve">A complex term that has more than one meaning. Historically it was used as a negative insult, however some people feel they have “reclaimed” the word and it has a positive meaning. Some people use it as a collective term for LGBT+ people, and some to explain their gender, sexual or political identity.</w:t>
            </w:r>
          </w:p>
          <w:p>
            <w:pPr>
              <w:keepLines/>
              <w:pStyle w:val="CluesTiny"/>
            </w:pPr>
            <w:r>
              <w:rPr>
                <w:b w:val="true"/>
                <w:bCs w:val="true"/>
              </w:rPr>
              <w:t xml:space="preserve">11. </w:t>
            </w:r>
            <w:r>
              <w:t xml:space="preserve">This term is about ones gender identity. They may use the pronouns he and him</w:t>
            </w:r>
          </w:p>
          <w:p>
            <w:pPr>
              <w:keepLines/>
              <w:pStyle w:val="CluesTiny"/>
            </w:pPr>
            <w:r>
              <w:rPr>
                <w:b w:val="true"/>
                <w:bCs w:val="true"/>
              </w:rPr>
              <w:t xml:space="preserve">15. </w:t>
            </w:r>
            <w:r>
              <w:t xml:space="preserve">A person who believes in equality, and fights against inequalities faced by groups that they do not belong to.</w:t>
            </w:r>
          </w:p>
          <w:p>
            <w:pPr>
              <w:keepLines/>
              <w:pStyle w:val="CluesTiny"/>
            </w:pPr>
            <w:r>
              <w:rPr>
                <w:b w:val="true"/>
                <w:bCs w:val="true"/>
              </w:rPr>
              <w:t xml:space="preserve">16. </w:t>
            </w:r>
            <w:r>
              <w:t xml:space="preserve">A person who is attracted to people of a different gender.</w:t>
            </w:r>
          </w:p>
          <w:p>
            <w:pPr>
              <w:keepLines/>
              <w:pStyle w:val="CluesTiny"/>
            </w:pPr>
            <w:r>
              <w:rPr>
                <w:b w:val="true"/>
                <w:bCs w:val="true"/>
              </w:rPr>
              <w:t xml:space="preserve">17. </w:t>
            </w:r>
            <w:r>
              <w:t xml:space="preserve">A woman who experiences romantic and/or sexual attraction to other women. </w:t>
            </w:r>
          </w:p>
          <w:p>
            <w:pPr>
              <w:keepLines/>
              <w:pStyle w:val="CluesTiny"/>
            </w:pPr>
            <w:r>
              <w:rPr>
                <w:b w:val="true"/>
                <w:bCs w:val="true"/>
              </w:rPr>
              <w:t xml:space="preserve">19. </w:t>
            </w:r>
            <w:r>
              <w:t xml:space="preserve">A word that describes an expression of gender, or a set of behaviours, that traditionally were associated with women. </w:t>
            </w:r>
          </w:p>
          <w:p>
            <w:pPr>
              <w:keepLines/>
              <w:pStyle w:val="CluesTiny"/>
            </w:pPr>
            <w:r>
              <w:rPr>
                <w:b w:val="true"/>
                <w:bCs w:val="true"/>
              </w:rPr>
              <w:t xml:space="preserve">20. </w:t>
            </w:r>
            <w:r>
              <w:t xml:space="preserve">A person who does not identify with any gender.</w:t>
            </w:r>
          </w:p>
          <w:p>
            <w:pPr>
              <w:keepLines/>
              <w:pStyle w:val="CluesTiny"/>
            </w:pPr>
            <w:r>
              <w:rPr>
                <w:b w:val="true"/>
                <w:bCs w:val="true"/>
              </w:rPr>
              <w:t xml:space="preserve">22. </w:t>
            </w:r>
            <w:r>
              <w:t xml:space="preserve">A person who feels that their gender is not static and that it changes throughout their life, this could be on a daily / weekly / monthly basis. </w:t>
            </w:r>
          </w:p>
          <w:p>
            <w:pPr>
              <w:keepLines/>
              <w:pStyle w:val="CluesTiny"/>
            </w:pPr>
            <w:r>
              <w:rPr>
                <w:b w:val="true"/>
                <w:bCs w:val="true"/>
              </w:rPr>
              <w:t xml:space="preserve">23. </w:t>
            </w:r>
            <w:r>
              <w:t xml:space="preserve">A term that describes a person's biological sex, usually assigned based on the observation of a penis at birth.</w:t>
            </w:r>
          </w:p>
          <w:p>
            <w:pPr>
              <w:keepLines/>
              <w:pStyle w:val="CluesTiny"/>
            </w:pPr>
            <w:r>
              <w:rPr>
                <w:b w:val="true"/>
                <w:bCs w:val="true"/>
              </w:rPr>
              <w:t xml:space="preserve">24. </w:t>
            </w:r>
            <w:r>
              <w:t xml:space="preserve">A term that describes a person's biological sex, usually assigned based on the observation of a vulva at birth.</w:t>
            </w:r>
          </w:p>
        </w:tc>
        <w:tc>
          <w:p>
            <w:pPr>
              <w:pStyle w:val="CluesTiny"/>
            </w:pPr>
            <w:r>
              <w:rPr>
                <w:b w:val="true"/>
                <w:bCs w:val="true"/>
              </w:rPr>
              <w:t xml:space="preserve">Down</w:t>
            </w:r>
          </w:p>
          <w:p>
            <w:pPr>
              <w:keepLines/>
              <w:pStyle w:val="CluesTiny"/>
            </w:pPr>
            <w:r>
              <w:rPr>
                <w:b w:val="true"/>
                <w:bCs w:val="true"/>
              </w:rPr>
              <w:t xml:space="preserve">1. </w:t>
            </w:r>
            <w:r>
              <w:t xml:space="preserve">This term is about ones gender identity. They may use the pronouns she and her.</w:t>
            </w:r>
          </w:p>
          <w:p>
            <w:pPr>
              <w:keepLines/>
              <w:pStyle w:val="CluesTiny"/>
            </w:pPr>
            <w:r>
              <w:rPr>
                <w:b w:val="true"/>
                <w:bCs w:val="true"/>
              </w:rPr>
              <w:t xml:space="preserve">2. </w:t>
            </w:r>
            <w:r>
              <w:t xml:space="preserve">An umbrella term for gender identities outside of the “gender binary” of “women” and “men”.</w:t>
            </w:r>
          </w:p>
          <w:p>
            <w:pPr>
              <w:keepLines/>
              <w:pStyle w:val="CluesTiny"/>
            </w:pPr>
            <w:r>
              <w:rPr>
                <w:b w:val="true"/>
                <w:bCs w:val="true"/>
              </w:rPr>
              <w:t xml:space="preserve">3. </w:t>
            </w:r>
            <w:r>
              <w:t xml:space="preserve">A person whose gender identity does not align or “match” with the sex and gender role they were assigned at birth.</w:t>
            </w:r>
          </w:p>
          <w:p>
            <w:pPr>
              <w:keepLines/>
              <w:pStyle w:val="CluesTiny"/>
            </w:pPr>
            <w:r>
              <w:rPr>
                <w:b w:val="true"/>
                <w:bCs w:val="true"/>
              </w:rPr>
              <w:t xml:space="preserve">4. </w:t>
            </w:r>
            <w:r>
              <w:t xml:space="preserve">A person of any gender who experiences romantic and/or sexual attraction to people regardless of their gender identity. </w:t>
            </w:r>
          </w:p>
          <w:p>
            <w:pPr>
              <w:keepLines/>
              <w:pStyle w:val="CluesTiny"/>
            </w:pPr>
            <w:r>
              <w:rPr>
                <w:b w:val="true"/>
                <w:bCs w:val="true"/>
              </w:rPr>
              <w:t xml:space="preserve">7. </w:t>
            </w:r>
            <w:r>
              <w:t xml:space="preserve">A person who is exploring their own sexual orientation and/or gender identity.</w:t>
            </w:r>
          </w:p>
          <w:p>
            <w:pPr>
              <w:keepLines/>
              <w:pStyle w:val="CluesTiny"/>
            </w:pPr>
            <w:r>
              <w:rPr>
                <w:b w:val="true"/>
                <w:bCs w:val="true"/>
              </w:rPr>
              <w:t xml:space="preserve">8. </w:t>
            </w:r>
            <w:r>
              <w:t xml:space="preserve">A person who dresses in clothes that are usually associated with a different gender. </w:t>
            </w:r>
          </w:p>
          <w:p>
            <w:pPr>
              <w:keepLines/>
              <w:pStyle w:val="CluesTiny"/>
            </w:pPr>
            <w:r>
              <w:rPr>
                <w:b w:val="true"/>
                <w:bCs w:val="true"/>
              </w:rPr>
              <w:t xml:space="preserve">12. </w:t>
            </w:r>
            <w:r>
              <w:t xml:space="preserve">A term which was once used to mean a man who experiences romantic and/or sexual attraction to other men, as well as women who are attracted to women. This term is no longer used in day-to-day language.</w:t>
            </w:r>
          </w:p>
          <w:p>
            <w:pPr>
              <w:keepLines/>
              <w:pStyle w:val="CluesTiny"/>
            </w:pPr>
            <w:r>
              <w:rPr>
                <w:b w:val="true"/>
                <w:bCs w:val="true"/>
              </w:rPr>
              <w:t xml:space="preserve">13. </w:t>
            </w:r>
            <w:r>
              <w:t xml:space="preserve">A word that describes an expression of gender, or a set of behaviours, that traditionally were associated with men.</w:t>
            </w:r>
          </w:p>
          <w:p>
            <w:pPr>
              <w:keepLines/>
              <w:pStyle w:val="CluesTiny"/>
            </w:pPr>
            <w:r>
              <w:rPr>
                <w:b w:val="true"/>
                <w:bCs w:val="true"/>
              </w:rPr>
              <w:t xml:space="preserve">14. </w:t>
            </w:r>
            <w:r>
              <w:t xml:space="preserve">A person whose gender aligns or “matches” with the sex they were assigned at birth. </w:t>
            </w:r>
          </w:p>
          <w:p>
            <w:pPr>
              <w:keepLines/>
              <w:pStyle w:val="CluesTiny"/>
            </w:pPr>
            <w:r>
              <w:rPr>
                <w:b w:val="true"/>
                <w:bCs w:val="true"/>
              </w:rPr>
              <w:t xml:space="preserve">18. </w:t>
            </w:r>
            <w:r>
              <w:t xml:space="preserve">A person is assigned intersex, often at birth, when their sex characteristics don’t align with the medical definitions of “female” or “male”. The external and internal body, as well as chromosomes and hormones, can all be factors when assigning sex. </w:t>
            </w:r>
          </w:p>
          <w:p>
            <w:pPr>
              <w:keepLines/>
              <w:pStyle w:val="CluesTiny"/>
            </w:pPr>
            <w:r>
              <w:rPr>
                <w:b w:val="true"/>
                <w:bCs w:val="true"/>
              </w:rPr>
              <w:t xml:space="preserve">21. </w:t>
            </w:r>
            <w:r>
              <w:t xml:space="preserve">A person of any gender who experiences romantic and/or sexual attraction to people of their own gender, and other genders.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 pac</dc:title>
  <dcterms:created xsi:type="dcterms:W3CDTF">2021-10-11T09:05:16Z</dcterms:created>
  <dcterms:modified xsi:type="dcterms:W3CDTF">2021-10-11T09:05:16Z</dcterms:modified>
</cp:coreProperties>
</file>