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WORD GAMES    </w:t>
      </w:r>
      <w:r>
        <w:t xml:space="preserve">   BEACHCOMBING    </w:t>
      </w:r>
      <w:r>
        <w:t xml:space="preserve">   BIRDWATCHING    </w:t>
      </w:r>
      <w:r>
        <w:t xml:space="preserve">   BOWLING    </w:t>
      </w:r>
      <w:r>
        <w:t xml:space="preserve">   CALLIGRAPHY    </w:t>
      </w:r>
      <w:r>
        <w:t xml:space="preserve">   CAMPING    </w:t>
      </w:r>
      <w:r>
        <w:t xml:space="preserve">   CARD GAMES    </w:t>
      </w:r>
      <w:r>
        <w:t xml:space="preserve">   CHESS    </w:t>
      </w:r>
      <w:r>
        <w:t xml:space="preserve">   COIN COLLECTING    </w:t>
      </w:r>
      <w:r>
        <w:t xml:space="preserve">   CRAFTING    </w:t>
      </w:r>
      <w:r>
        <w:t xml:space="preserve">   CROCHETING    </w:t>
      </w:r>
      <w:r>
        <w:t xml:space="preserve">   DRAWING    </w:t>
      </w:r>
      <w:r>
        <w:t xml:space="preserve">   EMBROIDERY    </w:t>
      </w:r>
      <w:r>
        <w:t xml:space="preserve">   EXPLORING    </w:t>
      </w:r>
      <w:r>
        <w:t xml:space="preserve">   FLY TYING    </w:t>
      </w:r>
      <w:r>
        <w:t xml:space="preserve">   GARDENING    </w:t>
      </w:r>
      <w:r>
        <w:t xml:space="preserve">   GEOCACHING    </w:t>
      </w:r>
      <w:r>
        <w:t xml:space="preserve">   GOLF    </w:t>
      </w:r>
      <w:r>
        <w:t xml:space="preserve">   GOURMET COOKING    </w:t>
      </w:r>
      <w:r>
        <w:t xml:space="preserve">   HIKING    </w:t>
      </w:r>
      <w:r>
        <w:t xml:space="preserve">   KNITTING    </w:t>
      </w:r>
      <w:r>
        <w:t xml:space="preserve">   MOVIES    </w:t>
      </w:r>
      <w:r>
        <w:t xml:space="preserve">   PHILATELY    </w:t>
      </w:r>
      <w:r>
        <w:t xml:space="preserve">   PHOTOGRAPHY    </w:t>
      </w:r>
      <w:r>
        <w:t xml:space="preserve">   READING    </w:t>
      </w:r>
      <w:r>
        <w:t xml:space="preserve">   SAILING    </w:t>
      </w:r>
      <w:r>
        <w:t xml:space="preserve">   SEWING    </w:t>
      </w:r>
      <w:r>
        <w:t xml:space="preserve">   SHOPPING    </w:t>
      </w:r>
      <w:r>
        <w:t xml:space="preserve">   TAXIDERMY    </w:t>
      </w:r>
      <w:r>
        <w:t xml:space="preserve">   TRAVELLING    </w:t>
      </w:r>
      <w:r>
        <w:t xml:space="preserve">   VIDEO GAMING    </w:t>
      </w:r>
      <w:r>
        <w:t xml:space="preserve">   WOODWORKING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HOBBIES</dc:title>
  <dcterms:created xsi:type="dcterms:W3CDTF">2021-10-11T09:04:59Z</dcterms:created>
  <dcterms:modified xsi:type="dcterms:W3CDTF">2021-10-11T09:04:59Z</dcterms:modified>
</cp:coreProperties>
</file>