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HOLE-A-REKA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Mr.Pendanski    </w:t>
      </w:r>
      <w:r>
        <w:t xml:space="preserve">   godsthumb    </w:t>
      </w:r>
      <w:r>
        <w:t xml:space="preserve">   armpit    </w:t>
      </w:r>
      <w:r>
        <w:t xml:space="preserve">   yellowspottedlizards    </w:t>
      </w:r>
      <w:r>
        <w:t xml:space="preserve">   Texas    </w:t>
      </w:r>
      <w:r>
        <w:t xml:space="preserve">   WATER    </w:t>
      </w:r>
      <w:r>
        <w:t xml:space="preserve">   SCORPIONS    </w:t>
      </w:r>
      <w:r>
        <w:t xml:space="preserve">   WRECKROOM    </w:t>
      </w:r>
      <w:r>
        <w:t xml:space="preserve">   RATTLESNAKES    </w:t>
      </w:r>
      <w:r>
        <w:t xml:space="preserve">   ONIONS    </w:t>
      </w:r>
      <w:r>
        <w:t xml:space="preserve">   SHOVELS    </w:t>
      </w:r>
      <w:r>
        <w:t xml:space="preserve">   LETTERS    </w:t>
      </w:r>
      <w:r>
        <w:t xml:space="preserve">   TOWN    </w:t>
      </w:r>
      <w:r>
        <w:t xml:space="preserve">   LAKE    </w:t>
      </w:r>
      <w:r>
        <w:t xml:space="preserve">   KISSINKATEBARLEY    </w:t>
      </w:r>
      <w:r>
        <w:t xml:space="preserve">   SAM    </w:t>
      </w:r>
      <w:r>
        <w:t xml:space="preserve">   COWBOYS    </w:t>
      </w:r>
      <w:r>
        <w:t xml:space="preserve">   BARFBAG    </w:t>
      </w:r>
      <w:r>
        <w:t xml:space="preserve">   GREENLAKE    </w:t>
      </w:r>
      <w:r>
        <w:t xml:space="preserve">   CAMP    </w:t>
      </w:r>
      <w:r>
        <w:t xml:space="preserve">   WARDEN    </w:t>
      </w:r>
      <w:r>
        <w:t xml:space="preserve">   MR.SIR    </w:t>
      </w:r>
      <w:r>
        <w:t xml:space="preserve">   Stanley    </w:t>
      </w:r>
      <w:r>
        <w:t xml:space="preserve">   Zero    </w:t>
      </w:r>
      <w:r>
        <w:t xml:space="preserve">   Caveman    </w:t>
      </w:r>
      <w:r>
        <w:t xml:space="preserve">   X-ray    </w:t>
      </w:r>
      <w:r>
        <w:t xml:space="preserve">   holes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HOLE-A-REKA</dc:title>
  <dcterms:created xsi:type="dcterms:W3CDTF">2021-10-11T09:05:33Z</dcterms:created>
  <dcterms:modified xsi:type="dcterms:W3CDTF">2021-10-11T09:05:33Z</dcterms:modified>
</cp:coreProperties>
</file>