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yellowspottedlizerd    </w:t>
      </w:r>
      <w:r>
        <w:t xml:space="preserve">   fatboy    </w:t>
      </w:r>
      <w:r>
        <w:t xml:space="preserve">   warden    </w:t>
      </w:r>
      <w:r>
        <w:t xml:space="preserve">   campgreenlake    </w:t>
      </w:r>
      <w:r>
        <w:t xml:space="preserve">   caveman    </w:t>
      </w:r>
      <w:r>
        <w:t xml:space="preserve">   armpit    </w:t>
      </w:r>
      <w:r>
        <w:t xml:space="preserve">   yelnats    </w:t>
      </w:r>
      <w:r>
        <w:t xml:space="preserve">   xray    </w:t>
      </w:r>
      <w:r>
        <w:t xml:space="preserve">   zigzag    </w:t>
      </w:r>
      <w:r>
        <w:t xml:space="preserve">   zero    </w:t>
      </w:r>
      <w:r>
        <w:t xml:space="preserve">   hole    </w:t>
      </w:r>
      <w:r>
        <w:t xml:space="preserve">   stanley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HOLES</dc:title>
  <dcterms:created xsi:type="dcterms:W3CDTF">2021-10-11T09:05:53Z</dcterms:created>
  <dcterms:modified xsi:type="dcterms:W3CDTF">2021-10-11T09:05:53Z</dcterms:modified>
</cp:coreProperties>
</file>