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ALAN    </w:t>
      </w:r>
      <w:r>
        <w:t xml:space="preserve">   ARMPIT    </w:t>
      </w:r>
      <w:r>
        <w:t xml:space="preserve">   ATTORNEY GENERAL    </w:t>
      </w:r>
      <w:r>
        <w:t xml:space="preserve">   BARFBAG    </w:t>
      </w:r>
      <w:r>
        <w:t xml:space="preserve">   CAVEMAN    </w:t>
      </w:r>
      <w:r>
        <w:t xml:space="preserve">   CHARLES WALKER    </w:t>
      </w:r>
      <w:r>
        <w:t xml:space="preserve">   CLYDE LIVINGSTON    </w:t>
      </w:r>
      <w:r>
        <w:t xml:space="preserve">   DIG    </w:t>
      </w:r>
      <w:r>
        <w:t xml:space="preserve">   ELYA YELNATS    </w:t>
      </w:r>
      <w:r>
        <w:t xml:space="preserve">   HECTOR    </w:t>
      </w:r>
      <w:r>
        <w:t xml:space="preserve">   IGOR BARKOV    </w:t>
      </w:r>
      <w:r>
        <w:t xml:space="preserve">   KATEBARLOW    </w:t>
      </w:r>
      <w:r>
        <w:t xml:space="preserve">   MADAME ZERONI    </w:t>
      </w:r>
      <w:r>
        <w:t xml:space="preserve">   MARY LOU    </w:t>
      </w:r>
      <w:r>
        <w:t xml:space="preserve">   ME.SIR    </w:t>
      </w:r>
      <w:r>
        <w:t xml:space="preserve">   MOM    </w:t>
      </w:r>
      <w:r>
        <w:t xml:space="preserve">   MR.PENDANSKI    </w:t>
      </w:r>
      <w:r>
        <w:t xml:space="preserve">   MS.MORENGO    </w:t>
      </w:r>
      <w:r>
        <w:t xml:space="preserve">   MYRA MENKE    </w:t>
      </w:r>
      <w:r>
        <w:t xml:space="preserve">   ONION MAN    </w:t>
      </w:r>
      <w:r>
        <w:t xml:space="preserve">   PIG    </w:t>
      </w:r>
      <w:r>
        <w:t xml:space="preserve">   REX    </w:t>
      </w:r>
      <w:r>
        <w:t xml:space="preserve">   RICKY    </w:t>
      </w:r>
      <w:r>
        <w:t xml:space="preserve">   SHERIFF    </w:t>
      </w:r>
      <w:r>
        <w:t xml:space="preserve">   SHOVEL    </w:t>
      </w:r>
      <w:r>
        <w:t xml:space="preserve">   SQUID    </w:t>
      </w:r>
      <w:r>
        <w:t xml:space="preserve">   STANLEY    </w:t>
      </w:r>
      <w:r>
        <w:t xml:space="preserve">   SUN    </w:t>
      </w:r>
      <w:r>
        <w:t xml:space="preserve">   THEORDORE    </w:t>
      </w:r>
      <w:r>
        <w:t xml:space="preserve">   TWITCH    </w:t>
      </w:r>
      <w:r>
        <w:t xml:space="preserve">   WARDEN    </w:t>
      </w:r>
      <w:r>
        <w:t xml:space="preserve">   WATER    </w:t>
      </w:r>
      <w:r>
        <w:t xml:space="preserve">   X RAY    </w:t>
      </w:r>
      <w:r>
        <w:t xml:space="preserve">   YELNATS    </w:t>
      </w:r>
      <w:r>
        <w:t xml:space="preserve">   ZERO    </w:t>
      </w:r>
      <w:r>
        <w:t xml:space="preserve">   ZERONI    </w:t>
      </w:r>
      <w:r>
        <w:t xml:space="preserve">   ZIGZAG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</dc:title>
  <dcterms:created xsi:type="dcterms:W3CDTF">2021-10-11T09:06:17Z</dcterms:created>
  <dcterms:modified xsi:type="dcterms:W3CDTF">2021-10-11T09:06:17Z</dcterms:modified>
</cp:coreProperties>
</file>