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stolen shoes    </w:t>
      </w:r>
      <w:r>
        <w:t xml:space="preserve">   pig stealing    </w:t>
      </w:r>
      <w:r>
        <w:t xml:space="preserve">   desert    </w:t>
      </w:r>
      <w:r>
        <w:t xml:space="preserve">   yellow spotted lizard    </w:t>
      </w:r>
      <w:r>
        <w:t xml:space="preserve">   rattlesnake    </w:t>
      </w:r>
      <w:r>
        <w:t xml:space="preserve">   Pendanski    </w:t>
      </w:r>
      <w:r>
        <w:t xml:space="preserve">   Caveman    </w:t>
      </w:r>
      <w:r>
        <w:t xml:space="preserve">   digging    </w:t>
      </w:r>
      <w:r>
        <w:t xml:space="preserve">   Camp Green Lake    </w:t>
      </w:r>
      <w:r>
        <w:t xml:space="preserve">   spiced peaches    </w:t>
      </w:r>
      <w:r>
        <w:t xml:space="preserve">   onions    </w:t>
      </w:r>
      <w:r>
        <w:t xml:space="preserve">   Kissing Kate    </w:t>
      </w:r>
      <w:r>
        <w:t xml:space="preserve">   Mary Lou    </w:t>
      </w:r>
      <w:r>
        <w:t xml:space="preserve">   Warden    </w:t>
      </w:r>
      <w:r>
        <w:t xml:space="preserve">   water    </w:t>
      </w:r>
      <w:r>
        <w:t xml:space="preserve">   X-ray    </w:t>
      </w:r>
      <w:r>
        <w:t xml:space="preserve">   shovel    </w:t>
      </w:r>
      <w:r>
        <w:t xml:space="preserve">   dirt    </w:t>
      </w:r>
      <w:r>
        <w:t xml:space="preserve">   hot    </w:t>
      </w:r>
      <w:r>
        <w:t xml:space="preserve">   Mr Sir    </w:t>
      </w:r>
      <w:r>
        <w:t xml:space="preserve">   Stanley    </w:t>
      </w:r>
      <w:r>
        <w:t xml:space="preserve">   Zig Zag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Word Search</dc:title>
  <dcterms:created xsi:type="dcterms:W3CDTF">2021-10-11T09:06:02Z</dcterms:created>
  <dcterms:modified xsi:type="dcterms:W3CDTF">2021-10-11T09:06:02Z</dcterms:modified>
</cp:coreProperties>
</file>