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HOLES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SNAKES    </w:t>
      </w:r>
      <w:r>
        <w:t xml:space="preserve">   WATER    </w:t>
      </w:r>
      <w:r>
        <w:t xml:space="preserve">   PENDANSKI    </w:t>
      </w:r>
      <w:r>
        <w:t xml:space="preserve">   DIGGING    </w:t>
      </w:r>
      <w:r>
        <w:t xml:space="preserve">   LAKE    </w:t>
      </w:r>
      <w:r>
        <w:t xml:space="preserve">   JUVENILE DETENTION CENTRE    </w:t>
      </w:r>
      <w:r>
        <w:t xml:space="preserve">   CALIFORNIA    </w:t>
      </w:r>
      <w:r>
        <w:t xml:space="preserve">   GRANDFATHER    </w:t>
      </w:r>
      <w:r>
        <w:t xml:space="preserve">   CLYDE LIVINGSTON    </w:t>
      </w:r>
      <w:r>
        <w:t xml:space="preserve">   GIRL SCOUTS    </w:t>
      </w:r>
      <w:r>
        <w:t xml:space="preserve">   MISS KATHERINE BARLOW    </w:t>
      </w:r>
      <w:r>
        <w:t xml:space="preserve">   ARMPIT    </w:t>
      </w:r>
      <w:r>
        <w:t xml:space="preserve">   WRECK ROOM    </w:t>
      </w:r>
      <w:r>
        <w:t xml:space="preserve">   CACTUS    </w:t>
      </w:r>
      <w:r>
        <w:t xml:space="preserve">   TEXAS    </w:t>
      </w:r>
      <w:r>
        <w:t xml:space="preserve">   CANTALOUPE    </w:t>
      </w:r>
      <w:r>
        <w:t xml:space="preserve">   ONION JUICE    </w:t>
      </w:r>
      <w:r>
        <w:t xml:space="preserve">   CAMP GREEN LAKE    </w:t>
      </w:r>
      <w:r>
        <w:t xml:space="preserve">   ZIGZAG    </w:t>
      </w:r>
      <w:r>
        <w:t xml:space="preserve">   SHOVEL    </w:t>
      </w:r>
      <w:r>
        <w:t xml:space="preserve">   SCORCHED    </w:t>
      </w:r>
      <w:r>
        <w:t xml:space="preserve">   CAVEMAN    </w:t>
      </w:r>
      <w:r>
        <w:t xml:space="preserve">   VENOM    </w:t>
      </w:r>
      <w:r>
        <w:t xml:space="preserve">   PICKLED PEACHES    </w:t>
      </w:r>
      <w:r>
        <w:t xml:space="preserve">   SUNFLOWER SEEDS    </w:t>
      </w:r>
      <w:r>
        <w:t xml:space="preserve">   ZERONI    </w:t>
      </w:r>
      <w:r>
        <w:t xml:space="preserve">   YELNATS    </w:t>
      </w:r>
      <w:r>
        <w:t xml:space="preserve">   SNEAKERS    </w:t>
      </w:r>
      <w:r>
        <w:t xml:space="preserve">   THIRSTY    </w:t>
      </w:r>
      <w:r>
        <w:t xml:space="preserve">   LIPSTICK    </w:t>
      </w:r>
      <w:r>
        <w:t xml:space="preserve">   DESERT    </w:t>
      </w:r>
      <w:r>
        <w:t xml:space="preserve">   CAMP    </w:t>
      </w:r>
      <w:r>
        <w:t xml:space="preserve">   BUS    </w:t>
      </w:r>
      <w:r>
        <w:t xml:space="preserve">   WARDEN    </w:t>
      </w:r>
      <w:r>
        <w:t xml:space="preserve">   ZERO    </w:t>
      </w:r>
      <w:r>
        <w:t xml:space="preserve">   lizard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</dc:title>
  <dcterms:created xsi:type="dcterms:W3CDTF">2021-10-11T09:07:11Z</dcterms:created>
  <dcterms:modified xsi:type="dcterms:W3CDTF">2021-10-11T09:07:11Z</dcterms:modified>
</cp:coreProperties>
</file>