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HOLIDAY INN CLUB VACATIONS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BONUS TIME    </w:t>
      </w:r>
      <w:r>
        <w:t xml:space="preserve">   CANDLEWOOD SUITES    </w:t>
      </w:r>
      <w:r>
        <w:t xml:space="preserve">   CAPITOL MANAGEMENT    </w:t>
      </w:r>
      <w:r>
        <w:t xml:space="preserve">   CROWNE PLAZA    </w:t>
      </w:r>
      <w:r>
        <w:t xml:space="preserve">   CUSTOMER SERVICE    </w:t>
      </w:r>
      <w:r>
        <w:t xml:space="preserve">   DREAM VACATION    </w:t>
      </w:r>
      <w:r>
        <w:t xml:space="preserve">   FOLIO    </w:t>
      </w:r>
      <w:r>
        <w:t xml:space="preserve">   HOLIDAY INN EXPRESS    </w:t>
      </w:r>
      <w:r>
        <w:t xml:space="preserve">   HOTEL INDIGO    </w:t>
      </w:r>
      <w:r>
        <w:t xml:space="preserve">   IHG    </w:t>
      </w:r>
      <w:r>
        <w:t xml:space="preserve">   INHOUSE EXCHANGE    </w:t>
      </w:r>
      <w:r>
        <w:t xml:space="preserve">   INVENTORY    </w:t>
      </w:r>
      <w:r>
        <w:t xml:space="preserve">   NORMAL WEEK    </w:t>
      </w:r>
      <w:r>
        <w:t xml:space="preserve">   ORANGE LAKE    </w:t>
      </w:r>
      <w:r>
        <w:t xml:space="preserve">   PET FEE    </w:t>
      </w:r>
      <w:r>
        <w:t xml:space="preserve">   PINEY SHORES    </w:t>
      </w:r>
      <w:r>
        <w:t xml:space="preserve">   PREVIEW CENTER    </w:t>
      </w:r>
      <w:r>
        <w:t xml:space="preserve">   RCI    </w:t>
      </w:r>
      <w:r>
        <w:t xml:space="preserve">   RESORT OWNER SERVICES    </w:t>
      </w:r>
      <w:r>
        <w:t xml:space="preserve">   SIGNATURE COLLECTION    </w:t>
      </w:r>
      <w:r>
        <w:t xml:space="preserve">   STAY BRIDGE    </w:t>
      </w:r>
      <w:r>
        <w:t xml:space="preserve">   STAY REAL    </w:t>
      </w:r>
      <w:r>
        <w:t xml:space="preserve">   TIMESHARE WARE    </w:t>
      </w:r>
      <w:r>
        <w:t xml:space="preserve">   TOM NELSON    </w:t>
      </w:r>
      <w:r>
        <w:t xml:space="preserve">   VACATION STATION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INN CLUB VACATIONS</dc:title>
  <dcterms:created xsi:type="dcterms:W3CDTF">2021-10-11T09:07:05Z</dcterms:created>
  <dcterms:modified xsi:type="dcterms:W3CDTF">2021-10-11T09:07:05Z</dcterms:modified>
</cp:coreProperties>
</file>