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HOLLARD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Hollard's Risk Management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person who established Hollard in 1980?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organisation does Hollard have a 15 year partnership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the name of New Zealand's Rugby Union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the name of Australia's Women's Rugby Union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Actor who plays 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first name of Hollard Australia's Chairman?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name of the New Zealand women's Rugby Union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What's the name of a core Aussie spread that goes with Toast and the rest of the world don't understand??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Hollard Australia's primary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Hollard Australia's most dominant secondary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name of South Africa's Rugby Union Team - both men and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technology our intranet is built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the name of Australia's Men's Rugby Union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"Virtual Town Square" technology here at Hollard?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our Employee Assistance Program Provider?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What's the name of our Learning &amp; Development platform?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project focusing on ensuring Hollard meets its regulatory and legislative requirements as outlined in the Royal Commission Implementation Roadmap??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abbreviation for the Personal Lines Team in South Africa?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Hollard start?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HOLLARD 101</dc:title>
  <dcterms:created xsi:type="dcterms:W3CDTF">2021-10-11T09:09:23Z</dcterms:created>
  <dcterms:modified xsi:type="dcterms:W3CDTF">2021-10-11T09:09:23Z</dcterms:modified>
</cp:coreProperties>
</file>