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HOLY LAND and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Angels    </w:t>
      </w:r>
      <w:r>
        <w:t xml:space="preserve">   Ascension    </w:t>
      </w:r>
      <w:r>
        <w:t xml:space="preserve">   Baptism    </w:t>
      </w:r>
      <w:r>
        <w:t xml:space="preserve">   Betrayal    </w:t>
      </w:r>
      <w:r>
        <w:t xml:space="preserve">   Bible    </w:t>
      </w:r>
      <w:r>
        <w:t xml:space="preserve">   Birth    </w:t>
      </w:r>
      <w:r>
        <w:t xml:space="preserve">   Bread    </w:t>
      </w:r>
      <w:r>
        <w:t xml:space="preserve">   Canticles    </w:t>
      </w:r>
      <w:r>
        <w:t xml:space="preserve">   Coins    </w:t>
      </w:r>
      <w:r>
        <w:t xml:space="preserve">   Commandment    </w:t>
      </w:r>
      <w:r>
        <w:t xml:space="preserve">   Crucifixion    </w:t>
      </w:r>
      <w:r>
        <w:t xml:space="preserve">   Demons    </w:t>
      </w:r>
      <w:r>
        <w:t xml:space="preserve">   Doubting    </w:t>
      </w:r>
      <w:r>
        <w:t xml:space="preserve">   Eucharist    </w:t>
      </w:r>
      <w:r>
        <w:t xml:space="preserve">   Fish    </w:t>
      </w:r>
      <w:r>
        <w:t xml:space="preserve">   Galilee    </w:t>
      </w:r>
      <w:r>
        <w:t xml:space="preserve">   God    </w:t>
      </w:r>
      <w:r>
        <w:t xml:space="preserve">   Healing    </w:t>
      </w:r>
      <w:r>
        <w:t xml:space="preserve">   HolyLand    </w:t>
      </w:r>
      <w:r>
        <w:t xml:space="preserve">   HolySpirit    </w:t>
      </w:r>
      <w:r>
        <w:t xml:space="preserve">   James    </w:t>
      </w:r>
      <w:r>
        <w:t xml:space="preserve">   Jerusalem    </w:t>
      </w:r>
      <w:r>
        <w:t xml:space="preserve">   Jesus    </w:t>
      </w:r>
      <w:r>
        <w:t xml:space="preserve">   John    </w:t>
      </w:r>
      <w:r>
        <w:t xml:space="preserve">   King    </w:t>
      </w:r>
      <w:r>
        <w:t xml:space="preserve">   Kingdom    </w:t>
      </w:r>
      <w:r>
        <w:t xml:space="preserve">   Lazarus    </w:t>
      </w:r>
      <w:r>
        <w:t xml:space="preserve">   LIght    </w:t>
      </w:r>
      <w:r>
        <w:t xml:space="preserve">   Loaves    </w:t>
      </w:r>
      <w:r>
        <w:t xml:space="preserve">   Love    </w:t>
      </w:r>
      <w:r>
        <w:t xml:space="preserve">   Mary    </w:t>
      </w:r>
      <w:r>
        <w:t xml:space="preserve">   Messiah    </w:t>
      </w:r>
      <w:r>
        <w:t xml:space="preserve">   Nazareth    </w:t>
      </w:r>
      <w:r>
        <w:t xml:space="preserve">   Parables    </w:t>
      </w:r>
      <w:r>
        <w:t xml:space="preserve">   Pentecost    </w:t>
      </w:r>
      <w:r>
        <w:t xml:space="preserve">   Pharisees    </w:t>
      </w:r>
      <w:r>
        <w:t xml:space="preserve">   Repent    </w:t>
      </w:r>
      <w:r>
        <w:t xml:space="preserve">   Resurrection    </w:t>
      </w:r>
      <w:r>
        <w:t xml:space="preserve">   Samaritan    </w:t>
      </w:r>
      <w:r>
        <w:t xml:space="preserve">   Sheep    </w:t>
      </w:r>
      <w:r>
        <w:t xml:space="preserve">   Sin    </w:t>
      </w:r>
      <w:r>
        <w:t xml:space="preserve">   Son    </w:t>
      </w:r>
      <w:r>
        <w:t xml:space="preserve">   Spirit    </w:t>
      </w:r>
      <w:r>
        <w:t xml:space="preserve">   Temptation    </w:t>
      </w:r>
      <w:r>
        <w:t xml:space="preserve">   Thomas    </w:t>
      </w:r>
      <w:r>
        <w:t xml:space="preserve">   Tomb    </w:t>
      </w:r>
      <w:r>
        <w:t xml:space="preserve">   Water    </w:t>
      </w:r>
      <w:r>
        <w:t xml:space="preserve">   Wine    </w:t>
      </w:r>
      <w:r>
        <w:t xml:space="preserve">   Zechariah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LAND and the BIBLE</dc:title>
  <dcterms:created xsi:type="dcterms:W3CDTF">2021-10-11T09:09:13Z</dcterms:created>
  <dcterms:modified xsi:type="dcterms:W3CDTF">2021-10-11T09:09:13Z</dcterms:modified>
</cp:coreProperties>
</file>