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HOMECOMING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team    </w:t>
      </w:r>
      <w:r>
        <w:t xml:space="preserve">   players    </w:t>
      </w:r>
      <w:r>
        <w:t xml:space="preserve">   coach    </w:t>
      </w:r>
      <w:r>
        <w:t xml:space="preserve">   field    </w:t>
      </w:r>
      <w:r>
        <w:t xml:space="preserve">   spirit    </w:t>
      </w:r>
      <w:r>
        <w:t xml:space="preserve">   cheer    </w:t>
      </w:r>
      <w:r>
        <w:t xml:space="preserve">   parade    </w:t>
      </w:r>
      <w:r>
        <w:t xml:space="preserve">   Wildcats    </w:t>
      </w:r>
      <w:r>
        <w:t xml:space="preserve">   Simpson    </w:t>
      </w:r>
      <w:r>
        <w:t xml:space="preserve">   fans    </w:t>
      </w:r>
      <w:r>
        <w:t xml:space="preserve">   quarter back    </w:t>
      </w:r>
      <w:r>
        <w:t xml:space="preserve">   football    </w:t>
      </w:r>
      <w:r>
        <w:t xml:space="preserve">   cheerleaders    </w:t>
      </w:r>
      <w:r>
        <w:t xml:space="preserve">   queen    </w:t>
      </w:r>
      <w:r>
        <w:t xml:space="preserve">   king    </w:t>
      </w:r>
      <w:r>
        <w:t xml:space="preserve">   homecoming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HOMECOMING</dc:title>
  <dcterms:created xsi:type="dcterms:W3CDTF">2021-10-11T09:11:03Z</dcterms:created>
  <dcterms:modified xsi:type="dcterms:W3CDTF">2021-10-11T09:11:03Z</dcterms:modified>
</cp:coreProperties>
</file>