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ATTENDANTS    </w:t>
      </w:r>
      <w:r>
        <w:t xml:space="preserve">   BAND    </w:t>
      </w:r>
      <w:r>
        <w:t xml:space="preserve">   BLEACHERS    </w:t>
      </w:r>
      <w:r>
        <w:t xml:space="preserve">   CANDY    </w:t>
      </w:r>
      <w:r>
        <w:t xml:space="preserve">   CHEERLEADERS    </w:t>
      </w:r>
      <w:r>
        <w:t xml:space="preserve">   CHEROKEE INDIANS    </w:t>
      </w:r>
      <w:r>
        <w:t xml:space="preserve">   COACHES    </w:t>
      </w:r>
      <w:r>
        <w:t xml:space="preserve">   CONCESSION STAND    </w:t>
      </w:r>
      <w:r>
        <w:t xml:space="preserve">   DEFENSE    </w:t>
      </w:r>
      <w:r>
        <w:t xml:space="preserve">   FIELD GOAL    </w:t>
      </w:r>
      <w:r>
        <w:t xml:space="preserve">   FOOTBALL    </w:t>
      </w:r>
      <w:r>
        <w:t xml:space="preserve">   FOOTBALL GAME    </w:t>
      </w:r>
      <w:r>
        <w:t xml:space="preserve">   HOMECOMING QUEEN    </w:t>
      </w:r>
      <w:r>
        <w:t xml:space="preserve">   NATIONAL ANTHEM    </w:t>
      </w:r>
      <w:r>
        <w:t xml:space="preserve">   OFFENSE    </w:t>
      </w:r>
      <w:r>
        <w:t xml:space="preserve">   PARADE    </w:t>
      </w:r>
      <w:r>
        <w:t xml:space="preserve">   PENALTY    </w:t>
      </w:r>
      <w:r>
        <w:t xml:space="preserve">   PLAYERS    </w:t>
      </w:r>
      <w:r>
        <w:t xml:space="preserve">   POPCORN    </w:t>
      </w:r>
      <w:r>
        <w:t xml:space="preserve">   QUARTERBACK    </w:t>
      </w:r>
      <w:r>
        <w:t xml:space="preserve">   REFEREES    </w:t>
      </w:r>
      <w:r>
        <w:t xml:space="preserve">   SCOREBOARD    </w:t>
      </w:r>
      <w:r>
        <w:t xml:space="preserve">   STADIUM    </w:t>
      </w:r>
      <w:r>
        <w:t xml:space="preserve">   TOUCHDOWN    </w:t>
      </w:r>
      <w:r>
        <w:t xml:space="preserve">   VINA RED DEVILS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2021-10-12T14:25:05Z</dcterms:created>
  <dcterms:modified xsi:type="dcterms:W3CDTF">2021-10-12T14:25:05Z</dcterms:modified>
</cp:coreProperties>
</file>