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HOMEWORK SEPTEMBER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PEARS    </w:t>
      </w:r>
      <w:r>
        <w:t xml:space="preserve">   PAIRS    </w:t>
      </w:r>
      <w:r>
        <w:t xml:space="preserve">   SQUARE    </w:t>
      </w:r>
      <w:r>
        <w:t xml:space="preserve">   VARIOUS    </w:t>
      </w:r>
      <w:r>
        <w:t xml:space="preserve">   BEWARE    </w:t>
      </w:r>
      <w:r>
        <w:t xml:space="preserve">   COMPARE    </w:t>
      </w:r>
      <w:r>
        <w:t xml:space="preserve">   SNARE    </w:t>
      </w:r>
      <w:r>
        <w:t xml:space="preserve">   AIRPORT    </w:t>
      </w:r>
      <w:r>
        <w:t xml:space="preserve">   HAIRCUT    </w:t>
      </w:r>
      <w:r>
        <w:t xml:space="preserve">   THEIR    </w:t>
      </w:r>
      <w:r>
        <w:t xml:space="preserve">   HARE    </w:t>
      </w:r>
      <w:r>
        <w:t xml:space="preserve">   GLARE    </w:t>
      </w:r>
      <w:r>
        <w:t xml:space="preserve">   WARE    </w:t>
      </w:r>
      <w:r>
        <w:t xml:space="preserve">   MARE    </w:t>
      </w:r>
      <w:r>
        <w:t xml:space="preserve">   STAIRS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SEPTEMBER 24</dc:title>
  <dcterms:created xsi:type="dcterms:W3CDTF">2021-10-11T09:11:46Z</dcterms:created>
  <dcterms:modified xsi:type="dcterms:W3CDTF">2021-10-11T09:11:46Z</dcterms:modified>
</cp:coreProperties>
</file>