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 SWEET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DINETTE    </w:t>
      </w:r>
      <w:r>
        <w:t xml:space="preserve">   YARD    </w:t>
      </w:r>
      <w:r>
        <w:t xml:space="preserve">   CLOTHESWASHER    </w:t>
      </w:r>
      <w:r>
        <w:t xml:space="preserve">   UTILITYROOM    </w:t>
      </w:r>
      <w:r>
        <w:t xml:space="preserve">   TELEVISION    </w:t>
      </w:r>
      <w:r>
        <w:t xml:space="preserve">   STOVE    </w:t>
      </w:r>
      <w:r>
        <w:t xml:space="preserve">   STEREO    </w:t>
      </w:r>
      <w:r>
        <w:t xml:space="preserve">   SINK    </w:t>
      </w:r>
      <w:r>
        <w:t xml:space="preserve">   REFRIGERATOR    </w:t>
      </w:r>
      <w:r>
        <w:t xml:space="preserve">   MORTGAGE    </w:t>
      </w:r>
      <w:r>
        <w:t xml:space="preserve">   MICROWAVE    </w:t>
      </w:r>
      <w:r>
        <w:t xml:space="preserve">   LIVINGROOOM    </w:t>
      </w:r>
      <w:r>
        <w:t xml:space="preserve">   LAMPS    </w:t>
      </w:r>
      <w:r>
        <w:t xml:space="preserve">   KITCHEN    </w:t>
      </w:r>
      <w:r>
        <w:t xml:space="preserve">   GARAGE    </w:t>
      </w:r>
      <w:r>
        <w:t xml:space="preserve">   COUCH    </w:t>
      </w:r>
      <w:r>
        <w:t xml:space="preserve">   CHAIR    </w:t>
      </w:r>
      <w:r>
        <w:t xml:space="preserve">   DRYER    </w:t>
      </w:r>
      <w:r>
        <w:t xml:space="preserve">   DISHWASHER    </w:t>
      </w:r>
      <w:r>
        <w:t xml:space="preserve">   BILLS    </w:t>
      </w:r>
      <w:r>
        <w:t xml:space="preserve">   BEDROOM    </w:t>
      </w:r>
      <w:r>
        <w:t xml:space="preserve">   BATHROOM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SWEET HOME</dc:title>
  <dcterms:created xsi:type="dcterms:W3CDTF">2021-10-11T09:09:55Z</dcterms:created>
  <dcterms:modified xsi:type="dcterms:W3CDTF">2021-10-11T09:09:55Z</dcterms:modified>
</cp:coreProperties>
</file>