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HOMOPHONES- LESSON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be    </w:t>
      </w:r>
      <w:r>
        <w:t xml:space="preserve">   bee    </w:t>
      </w:r>
      <w:r>
        <w:t xml:space="preserve">   main    </w:t>
      </w:r>
      <w:r>
        <w:t xml:space="preserve">   mane    </w:t>
      </w:r>
      <w:r>
        <w:t xml:space="preserve">   meat    </w:t>
      </w:r>
      <w:r>
        <w:t xml:space="preserve">   meet    </w:t>
      </w:r>
      <w:r>
        <w:t xml:space="preserve">   sea    </w:t>
      </w:r>
      <w:r>
        <w:t xml:space="preserve">   see    </w:t>
      </w:r>
      <w:r>
        <w:t xml:space="preserve">   tail    </w:t>
      </w:r>
      <w:r>
        <w:t xml:space="preserve">   threw    </w:t>
      </w:r>
      <w:r>
        <w:t xml:space="preserve">   through    </w:t>
      </w:r>
      <w:r>
        <w:t xml:space="preserve">   too    </w:t>
      </w:r>
      <w:r>
        <w:t xml:space="preserve">   two    </w:t>
      </w:r>
      <w:r>
        <w:t xml:space="preserve">   weak    </w:t>
      </w:r>
      <w:r>
        <w:t xml:space="preserve">   week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HOMOPHONES- LESSON 22</dc:title>
  <dcterms:created xsi:type="dcterms:W3CDTF">2021-10-11T09:12:35Z</dcterms:created>
  <dcterms:modified xsi:type="dcterms:W3CDTF">2021-10-11T09:12:35Z</dcterms:modified>
</cp:coreProperties>
</file>