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HOMOPHONES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HEAR    </w:t>
      </w:r>
      <w:r>
        <w:t xml:space="preserve">   HERE    </w:t>
      </w:r>
      <w:r>
        <w:t xml:space="preserve">   HAIR    </w:t>
      </w:r>
      <w:r>
        <w:t xml:space="preserve">   HARE    </w:t>
      </w:r>
      <w:r>
        <w:t xml:space="preserve">   BYE    </w:t>
      </w:r>
      <w:r>
        <w:t xml:space="preserve">   BUY    </w:t>
      </w:r>
      <w:r>
        <w:t xml:space="preserve">   BY    </w:t>
      </w:r>
      <w:r>
        <w:t xml:space="preserve">   PROPHET    </w:t>
      </w:r>
      <w:r>
        <w:t xml:space="preserve">   PROFIT    </w:t>
      </w:r>
      <w:r>
        <w:t xml:space="preserve">   WEAR    </w:t>
      </w:r>
      <w:r>
        <w:t xml:space="preserve">   WARE    </w:t>
      </w:r>
      <w:r>
        <w:t xml:space="preserve">   WHERE    </w:t>
      </w:r>
      <w:r>
        <w:t xml:space="preserve">   REIGN    </w:t>
      </w:r>
      <w:r>
        <w:t xml:space="preserve">   RAIN    </w:t>
      </w:r>
      <w:r>
        <w:t xml:space="preserve">   TAIL    </w:t>
      </w:r>
      <w:r>
        <w:t xml:space="preserve">   TALE    </w:t>
      </w:r>
      <w:r>
        <w:t xml:space="preserve">   POUR    </w:t>
      </w:r>
      <w:r>
        <w:t xml:space="preserve">   PORE    </w:t>
      </w:r>
      <w:r>
        <w:t xml:space="preserve">   GREAT    </w:t>
      </w:r>
      <w:r>
        <w:t xml:space="preserve">   GRATE    </w:t>
      </w:r>
      <w:r>
        <w:t xml:space="preserve">   PIECE    </w:t>
      </w:r>
      <w:r>
        <w:t xml:space="preserve">   PEACE    </w:t>
      </w:r>
      <w:r>
        <w:t xml:space="preserve">   PAST    </w:t>
      </w:r>
      <w:r>
        <w:t xml:space="preserve">   PASSED    </w:t>
      </w:r>
      <w:r>
        <w:t xml:space="preserve">   FOR    </w:t>
      </w:r>
      <w:r>
        <w:t xml:space="preserve">   FOUR    </w:t>
      </w:r>
      <w:r>
        <w:t xml:space="preserve">   FORE    </w:t>
      </w:r>
      <w:r>
        <w:t xml:space="preserve">   DYE    </w:t>
      </w:r>
      <w:r>
        <w:t xml:space="preserve">   DIE    </w:t>
      </w:r>
      <w:r>
        <w:t xml:space="preserve">   PALE    </w:t>
      </w:r>
      <w:r>
        <w:t xml:space="preserve">   PAIL    </w:t>
      </w:r>
      <w:r>
        <w:t xml:space="preserve">   WAIST    </w:t>
      </w:r>
      <w:r>
        <w:t xml:space="preserve">   WASTE    </w:t>
      </w:r>
      <w:r>
        <w:t xml:space="preserve">   SUN    </w:t>
      </w:r>
      <w:r>
        <w:t xml:space="preserve">   SON    </w:t>
      </w:r>
      <w:r>
        <w:t xml:space="preserve">   HEAL    </w:t>
      </w:r>
      <w:r>
        <w:t xml:space="preserve">   HEEL    </w:t>
      </w:r>
      <w:r>
        <w:t xml:space="preserve">   PLANE    </w:t>
      </w:r>
      <w:r>
        <w:t xml:space="preserve">   PLAIN    </w:t>
      </w:r>
      <w:r>
        <w:t xml:space="preserve">   MALE    </w:t>
      </w:r>
      <w:r>
        <w:t xml:space="preserve">   MAIL    </w:t>
      </w:r>
      <w:r>
        <w:t xml:space="preserve">   BOARD    </w:t>
      </w:r>
      <w:r>
        <w:t xml:space="preserve">   BORED    </w:t>
      </w:r>
      <w:r>
        <w:t xml:space="preserve">   MEAT    </w:t>
      </w:r>
      <w:r>
        <w:t xml:space="preserve">   MEET    </w:t>
      </w:r>
      <w:r>
        <w:t xml:space="preserve">   WOOD    </w:t>
      </w:r>
      <w:r>
        <w:t xml:space="preserve">   WOULD    </w:t>
      </w:r>
      <w:r>
        <w:t xml:space="preserve">   HOLE    </w:t>
      </w:r>
      <w:r>
        <w:t xml:space="preserve">   WHOLE    </w:t>
      </w:r>
      <w:r>
        <w:t xml:space="preserve">   THREW    </w:t>
      </w:r>
      <w:r>
        <w:t xml:space="preserve">   THROUGH    </w:t>
      </w:r>
      <w:r>
        <w:t xml:space="preserve">   MINER    </w:t>
      </w:r>
      <w:r>
        <w:t xml:space="preserve">   MINOR    </w:t>
      </w:r>
      <w:r>
        <w:t xml:space="preserve">   CREEK    </w:t>
      </w:r>
      <w:r>
        <w:t xml:space="preserve">   CREAK    </w:t>
      </w:r>
      <w:r>
        <w:t xml:space="preserve">   WRITE    </w:t>
      </w:r>
      <w:r>
        <w:t xml:space="preserve">   RITE    </w:t>
      </w:r>
      <w:r>
        <w:t xml:space="preserve">   RIGHT    </w:t>
      </w:r>
      <w:r>
        <w:t xml:space="preserve">   BURY    </w:t>
      </w:r>
      <w:r>
        <w:t xml:space="preserve">   BERY    </w:t>
      </w:r>
      <w:r>
        <w:t xml:space="preserve">   BORE    </w:t>
      </w:r>
      <w:r>
        <w:t xml:space="preserve">   BOAR    </w:t>
      </w:r>
      <w:r>
        <w:t xml:space="preserve">   SOAR    </w:t>
      </w:r>
      <w:r>
        <w:t xml:space="preserve">   SORE    </w:t>
      </w:r>
      <w:r>
        <w:t xml:space="preserve">   THEYRE    </w:t>
      </w:r>
      <w:r>
        <w:t xml:space="preserve">   THERE    </w:t>
      </w:r>
      <w:r>
        <w:t xml:space="preserve">   THEIR    </w:t>
      </w:r>
      <w:r>
        <w:t xml:space="preserve">   TOO    </w:t>
      </w:r>
      <w:r>
        <w:t xml:space="preserve">   TWO    </w:t>
      </w:r>
      <w:r>
        <w:t xml:space="preserve">   TO    </w:t>
      </w:r>
      <w:r>
        <w:t xml:space="preserve">   BARE    </w:t>
      </w:r>
      <w:r>
        <w:t xml:space="preserve">   BEAR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HOMOPHONES WORD SEARCH</dc:title>
  <dcterms:created xsi:type="dcterms:W3CDTF">2021-10-11T09:13:02Z</dcterms:created>
  <dcterms:modified xsi:type="dcterms:W3CDTF">2021-10-11T09:13:02Z</dcterms:modified>
</cp:coreProperties>
</file>