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HOMWORK TASK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Small"/>
      </w:pPr>
      <w:r>
        <w:t xml:space="preserve">   bridge    </w:t>
      </w:r>
      <w:r>
        <w:t xml:space="preserve">   danger    </w:t>
      </w:r>
      <w:r>
        <w:t xml:space="preserve">   energy    </w:t>
      </w:r>
      <w:r>
        <w:t xml:space="preserve">   gym    </w:t>
      </w:r>
      <w:r>
        <w:t xml:space="preserve">   hedge    </w:t>
      </w:r>
      <w:r>
        <w:t xml:space="preserve">   jaws    </w:t>
      </w:r>
      <w:r>
        <w:t xml:space="preserve">   jay    </w:t>
      </w:r>
      <w:r>
        <w:t xml:space="preserve">   jealous    </w:t>
      </w:r>
      <w:r>
        <w:t xml:space="preserve">   judge    </w:t>
      </w:r>
      <w:r>
        <w:t xml:space="preserve">   stranger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HOMWORK TASK</dc:title>
  <dcterms:created xsi:type="dcterms:W3CDTF">2022-01-19T03:39:49Z</dcterms:created>
  <dcterms:modified xsi:type="dcterms:W3CDTF">2022-01-19T03:39:49Z</dcterms:modified>
</cp:coreProperties>
</file>