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HONEY NUT NIJA PIGS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WOLF    </w:t>
      </w:r>
      <w:r>
        <w:t xml:space="preserve">   BRICKS    </w:t>
      </w:r>
      <w:r>
        <w:t xml:space="preserve">   BACON    </w:t>
      </w:r>
      <w:r>
        <w:t xml:space="preserve">   FIGHT    </w:t>
      </w:r>
      <w:r>
        <w:t xml:space="preserve">   PIG    </w:t>
      </w:r>
      <w:r>
        <w:t xml:space="preserve">   PORK CHOP    </w:t>
      </w:r>
      <w:r>
        <w:t xml:space="preserve">   KARATE    </w:t>
      </w:r>
      <w:r>
        <w:t xml:space="preserve">   STRAW    </w:t>
      </w:r>
      <w:r>
        <w:t xml:space="preserve">   JUJITSU    </w:t>
      </w:r>
      <w:r>
        <w:t xml:space="preserve">   HOUSE    </w:t>
      </w:r>
      <w:r>
        <w:t xml:space="preserve">   PIGS    </w:t>
      </w:r>
      <w:r>
        <w:t xml:space="preserve">   HONEY    </w:t>
      </w:r>
      <w:r>
        <w:t xml:space="preserve">   NINJA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 NUT NIJA PIGS</dc:title>
  <dcterms:created xsi:type="dcterms:W3CDTF">2021-10-11T09:12:42Z</dcterms:created>
  <dcterms:modified xsi:type="dcterms:W3CDTF">2021-10-11T09:12:42Z</dcterms:modified>
</cp:coreProperties>
</file>