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HONORS 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CIA    </w:t>
      </w:r>
      <w:r>
        <w:t xml:space="preserve">   KGB    </w:t>
      </w:r>
      <w:r>
        <w:t xml:space="preserve">   MOSCOW    </w:t>
      </w:r>
      <w:r>
        <w:t xml:space="preserve">   PROPAGANDA    </w:t>
      </w:r>
      <w:r>
        <w:t xml:space="preserve">   KARLMARX    </w:t>
      </w:r>
      <w:r>
        <w:t xml:space="preserve">   PROLETARIAT    </w:t>
      </w:r>
      <w:r>
        <w:t xml:space="preserve">   USSR    </w:t>
      </w:r>
      <w:r>
        <w:t xml:space="preserve">   BOLSHEVIK    </w:t>
      </w:r>
      <w:r>
        <w:t xml:space="preserve">   SOCIALISM    </w:t>
      </w:r>
      <w:r>
        <w:t xml:space="preserve">   FREEMARKET    </w:t>
      </w:r>
      <w:r>
        <w:t xml:space="preserve">   LAISSEZFAIRE    </w:t>
      </w:r>
      <w:r>
        <w:t xml:space="preserve">   CAPITALISM    </w:t>
      </w:r>
      <w:r>
        <w:t xml:space="preserve">   COMMANDECONOMY    </w:t>
      </w:r>
      <w:r>
        <w:t xml:space="preserve">   COMMUNISM    </w:t>
      </w:r>
      <w:r>
        <w:t xml:space="preserve">   SOUTHKOREA    </w:t>
      </w:r>
      <w:r>
        <w:t xml:space="preserve">   NORTHKOREA    </w:t>
      </w:r>
      <w:r>
        <w:t xml:space="preserve">   SALTTREATY    </w:t>
      </w:r>
      <w:r>
        <w:t xml:space="preserve">   ICBM    </w:t>
      </w:r>
      <w:r>
        <w:t xml:space="preserve">   SPACERACE    </w:t>
      </w:r>
      <w:r>
        <w:t xml:space="preserve">   BAYOFPIGS    </w:t>
      </w:r>
      <w:r>
        <w:t xml:space="preserve">   JOHNFKENNEDY    </w:t>
      </w:r>
      <w:r>
        <w:t xml:space="preserve">   KHRUSHCHEV    </w:t>
      </w:r>
      <w:r>
        <w:t xml:space="preserve">   FIDELCASTRO    </w:t>
      </w:r>
      <w:r>
        <w:t xml:space="preserve">   SPUTNIK    </w:t>
      </w:r>
      <w:r>
        <w:t xml:space="preserve">   VIETNAM    </w:t>
      </w:r>
      <w:r>
        <w:t xml:space="preserve">   GREECE    </w:t>
      </w:r>
      <w:r>
        <w:t xml:space="preserve">   TURKEY    </w:t>
      </w:r>
      <w:r>
        <w:t xml:space="preserve">   KOREA    </w:t>
      </w:r>
      <w:r>
        <w:t xml:space="preserve">   TRUMAN    </w:t>
      </w:r>
      <w:r>
        <w:t xml:space="preserve">   STALIN    </w:t>
      </w:r>
      <w:r>
        <w:t xml:space="preserve">   BERLINAIRLIFT    </w:t>
      </w:r>
      <w:r>
        <w:t xml:space="preserve">   ATOMICBOMB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THE COLD WAR</dc:title>
  <dcterms:created xsi:type="dcterms:W3CDTF">2021-10-11T09:14:33Z</dcterms:created>
  <dcterms:modified xsi:type="dcterms:W3CDTF">2021-10-11T09:14:33Z</dcterms:modified>
</cp:coreProperties>
</file>