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mrs.leep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 charterer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Dana Matherson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Kimberly Lou Dixion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Dana's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Owls habbitat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Beatrices half brother secretly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''Mullet fingers''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Mrs. Eberhart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whose Garett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mother paulas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sport does beatrice dad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Wants to do construction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''Mullet Fingers'' run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 at traps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beatrice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ruthless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sport does beatrice play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HOOT</dc:title>
  <dcterms:created xsi:type="dcterms:W3CDTF">2021-10-11T09:13:45Z</dcterms:created>
  <dcterms:modified xsi:type="dcterms:W3CDTF">2021-10-11T09:13:45Z</dcterms:modified>
</cp:coreProperties>
</file>