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renewed    </w:t>
      </w:r>
      <w:r>
        <w:t xml:space="preserve">   abound    </w:t>
      </w:r>
      <w:r>
        <w:t xml:space="preserve">   always    </w:t>
      </w:r>
      <w:r>
        <w:t xml:space="preserve">   answer    </w:t>
      </w:r>
      <w:r>
        <w:t xml:space="preserve">   believed    </w:t>
      </w:r>
      <w:r>
        <w:t xml:space="preserve">   blessed    </w:t>
      </w:r>
      <w:r>
        <w:t xml:space="preserve">   boldness    </w:t>
      </w:r>
      <w:r>
        <w:t xml:space="preserve">   built    </w:t>
      </w:r>
      <w:r>
        <w:t xml:space="preserve">   christ    </w:t>
      </w:r>
      <w:r>
        <w:t xml:space="preserve">   comfort    </w:t>
      </w:r>
      <w:r>
        <w:t xml:space="preserve">   confession    </w:t>
      </w:r>
      <w:r>
        <w:t xml:space="preserve">   defence    </w:t>
      </w:r>
      <w:r>
        <w:t xml:space="preserve">   encouragement    </w:t>
      </w:r>
      <w:r>
        <w:t xml:space="preserve">   eschatology    </w:t>
      </w:r>
      <w:r>
        <w:t xml:space="preserve">   eternal    </w:t>
      </w:r>
      <w:r>
        <w:t xml:space="preserve">   expectation    </w:t>
      </w:r>
      <w:r>
        <w:t xml:space="preserve">   fixed    </w:t>
      </w:r>
      <w:r>
        <w:t xml:space="preserve">   forever    </w:t>
      </w:r>
      <w:r>
        <w:t xml:space="preserve">   fulfilled    </w:t>
      </w:r>
      <w:r>
        <w:t xml:space="preserve">   future    </w:t>
      </w:r>
      <w:r>
        <w:t xml:space="preserve">   gentiles    </w:t>
      </w:r>
      <w:r>
        <w:t xml:space="preserve">   glory    </w:t>
      </w:r>
      <w:r>
        <w:t xml:space="preserve">   grace    </w:t>
      </w:r>
      <w:r>
        <w:t xml:space="preserve">   heaven    </w:t>
      </w:r>
      <w:r>
        <w:t xml:space="preserve">   helmet    </w:t>
      </w:r>
      <w:r>
        <w:t xml:space="preserve">   jesus    </w:t>
      </w:r>
      <w:r>
        <w:t xml:space="preserve">   just    </w:t>
      </w:r>
      <w:r>
        <w:t xml:space="preserve">   justified    </w:t>
      </w:r>
      <w:r>
        <w:t xml:space="preserve">   mystery    </w:t>
      </w:r>
      <w:r>
        <w:t xml:space="preserve">   newlife    </w:t>
      </w:r>
      <w:r>
        <w:t xml:space="preserve">   notabandoned    </w:t>
      </w:r>
      <w:r>
        <w:t xml:space="preserve">   notdisappointed    </w:t>
      </w:r>
      <w:r>
        <w:t xml:space="preserve">   perseverance    </w:t>
      </w:r>
      <w:r>
        <w:t xml:space="preserve">   plans    </w:t>
      </w:r>
      <w:r>
        <w:t xml:space="preserve">   portion    </w:t>
      </w:r>
      <w:r>
        <w:t xml:space="preserve">   presence    </w:t>
      </w:r>
      <w:r>
        <w:t xml:space="preserve">   promise    </w:t>
      </w:r>
      <w:r>
        <w:t xml:space="preserve">   purifies    </w:t>
      </w:r>
      <w:r>
        <w:t xml:space="preserve">   reconciled    </w:t>
      </w:r>
      <w:r>
        <w:t xml:space="preserve">   redemption    </w:t>
      </w:r>
      <w:r>
        <w:t xml:space="preserve">   rejoicing    </w:t>
      </w:r>
      <w:r>
        <w:t xml:space="preserve">   resurrection    </w:t>
      </w:r>
      <w:r>
        <w:t xml:space="preserve">   revelation    </w:t>
      </w:r>
      <w:r>
        <w:t xml:space="preserve">   saved    </w:t>
      </w:r>
      <w:r>
        <w:t xml:space="preserve">   silence    </w:t>
      </w:r>
      <w:r>
        <w:t xml:space="preserve">   steadfast    </w:t>
      </w:r>
      <w:r>
        <w:t xml:space="preserve">   strong    </w:t>
      </w:r>
      <w:r>
        <w:t xml:space="preserve">   unchangeable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</dc:title>
  <dcterms:created xsi:type="dcterms:W3CDTF">2021-10-11T09:13:07Z</dcterms:created>
  <dcterms:modified xsi:type="dcterms:W3CDTF">2021-10-11T09:13:07Z</dcterms:modified>
</cp:coreProperties>
</file>