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HORROR GENRE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ZOMBIE    </w:t>
      </w:r>
      <w:r>
        <w:t xml:space="preserve">   TERROR    </w:t>
      </w:r>
      <w:r>
        <w:t xml:space="preserve">   FEAR    </w:t>
      </w:r>
      <w:r>
        <w:t xml:space="preserve">   KOOTZ    </w:t>
      </w:r>
      <w:r>
        <w:t xml:space="preserve">   MURDERER    </w:t>
      </w:r>
      <w:r>
        <w:t xml:space="preserve">   SURVIVOR    </w:t>
      </w:r>
      <w:r>
        <w:t xml:space="preserve">   MYSTERY    </w:t>
      </w:r>
      <w:r>
        <w:t xml:space="preserve">   DEAN    </w:t>
      </w:r>
      <w:r>
        <w:t xml:space="preserve">   BLOOD    </w:t>
      </w:r>
      <w:r>
        <w:t xml:space="preserve">   GHOSTS    </w:t>
      </w:r>
      <w:r>
        <w:t xml:space="preserve">   SUSPENSE    </w:t>
      </w:r>
      <w:r>
        <w:t xml:space="preserve">   SOLE    </w:t>
      </w:r>
      <w:r>
        <w:t xml:space="preserve">   HORROR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HORROR GENRE</dc:title>
  <dcterms:created xsi:type="dcterms:W3CDTF">2021-10-11T09:13:56Z</dcterms:created>
  <dcterms:modified xsi:type="dcterms:W3CDTF">2021-10-11T09:13:56Z</dcterms:modified>
</cp:coreProperties>
</file>