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HORSES!!!!!!!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TREATS    </w:t>
      </w:r>
      <w:r>
        <w:t xml:space="preserve">   STALL    </w:t>
      </w:r>
      <w:r>
        <w:t xml:space="preserve">   WITHERS    </w:t>
      </w:r>
      <w:r>
        <w:t xml:space="preserve">   TAIL    </w:t>
      </w:r>
      <w:r>
        <w:t xml:space="preserve">   MANE    </w:t>
      </w:r>
      <w:r>
        <w:t xml:space="preserve">   CREATION    </w:t>
      </w:r>
      <w:r>
        <w:t xml:space="preserve">   PARTNERS    </w:t>
      </w:r>
      <w:r>
        <w:t xml:space="preserve">   TRAILS    </w:t>
      </w:r>
      <w:r>
        <w:t xml:space="preserve">   BUCKET    </w:t>
      </w:r>
      <w:r>
        <w:t xml:space="preserve">   LEAD ROPE    </w:t>
      </w:r>
      <w:r>
        <w:t xml:space="preserve">   REINS    </w:t>
      </w:r>
      <w:r>
        <w:t xml:space="preserve">   FENCE    </w:t>
      </w:r>
      <w:r>
        <w:t xml:space="preserve">   PASTURE    </w:t>
      </w:r>
      <w:r>
        <w:t xml:space="preserve">   BARN    </w:t>
      </w:r>
      <w:r>
        <w:t xml:space="preserve">   HAY    </w:t>
      </w:r>
      <w:r>
        <w:t xml:space="preserve">   GRAZE    </w:t>
      </w:r>
      <w:r>
        <w:t xml:space="preserve">   HOOF PICK    </w:t>
      </w:r>
      <w:r>
        <w:t xml:space="preserve">   GRAIN    </w:t>
      </w:r>
      <w:r>
        <w:t xml:space="preserve">   BLANKET    </w:t>
      </w:r>
      <w:r>
        <w:t xml:space="preserve">   SADDLE    </w:t>
      </w:r>
      <w:r>
        <w:t xml:space="preserve">   CANTER    </w:t>
      </w:r>
      <w:r>
        <w:t xml:space="preserve">   TROT    </w:t>
      </w:r>
      <w:r>
        <w:t xml:space="preserve">   WALK    </w:t>
      </w:r>
      <w:r>
        <w:t xml:space="preserve">   BRUSH    </w:t>
      </w:r>
      <w:r>
        <w:t xml:space="preserve">   CURRY COMB    </w:t>
      </w:r>
      <w:r>
        <w:t xml:space="preserve">   HOOVES    </w:t>
      </w:r>
      <w:r>
        <w:t xml:space="preserve">   HALTER    </w:t>
      </w:r>
      <w:r>
        <w:t xml:space="preserve">   GROOM    </w:t>
      </w:r>
      <w:r>
        <w:t xml:space="preserve">   RIDE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HORSES!!!!!!!</dc:title>
  <dcterms:created xsi:type="dcterms:W3CDTF">2021-10-11T09:15:02Z</dcterms:created>
  <dcterms:modified xsi:type="dcterms:W3CDTF">2021-10-11T09:15:02Z</dcterms:modified>
</cp:coreProperties>
</file>