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HORSES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boy baby 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holds the saddle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horse wears on head when riding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equine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horse 14.2 hands or smaller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horse wears when leading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you sit on when riding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baby 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you put your foot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baby girl 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horse 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you hold in your hands when riding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goes in the horses 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you measure a horse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HORSES</dc:title>
  <dcterms:created xsi:type="dcterms:W3CDTF">2021-10-11T09:14:31Z</dcterms:created>
  <dcterms:modified xsi:type="dcterms:W3CDTF">2021-10-11T09:14:31Z</dcterms:modified>
</cp:coreProperties>
</file>