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 baby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holds the saddle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horse wears on head when 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horse 14.2 hands or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horse wears when leading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 sit on when riding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baby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put your foot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baby girl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hold in your hands when 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goes in the horses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you measure a horse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2021-10-11T09:14:32Z</dcterms:created>
  <dcterms:modified xsi:type="dcterms:W3CDTF">2021-10-11T09:14:32Z</dcterms:modified>
</cp:coreProperties>
</file>