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HORSE ANATOMY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Located above the cannon and under the gaskin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nose of a horse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Located under the eye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Located under the cannon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Breaking down the outside of a horse's body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Directly above the hoof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Located at the very top of a horse's head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highest point of a horse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Located under the thigh, next to stifle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Located directly under the quarter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Located under the thigh, close to the flank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Located under the hip, close to the stifle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Located at end of the stomach, before the sheath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top of a horse's tail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ANATOMY CROSSWORD PUZZLE</dc:title>
  <dcterms:created xsi:type="dcterms:W3CDTF">2021-10-11T09:15:06Z</dcterms:created>
  <dcterms:modified xsi:type="dcterms:W3CDTF">2021-10-11T09:15:06Z</dcterms:modified>
</cp:coreProperties>
</file>