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 RACES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SILKS    </w:t>
      </w:r>
      <w:r>
        <w:t xml:space="preserve">   QUARTER    </w:t>
      </w:r>
      <w:r>
        <w:t xml:space="preserve">   MUDDY    </w:t>
      </w:r>
      <w:r>
        <w:t xml:space="preserve">   FAST    </w:t>
      </w:r>
      <w:r>
        <w:t xml:space="preserve">   BETTING    </w:t>
      </w:r>
      <w:r>
        <w:t xml:space="preserve">   WINNER    </w:t>
      </w:r>
      <w:r>
        <w:t xml:space="preserve">   TRAINER    </w:t>
      </w:r>
      <w:r>
        <w:t xml:space="preserve">   STEWARDS    </w:t>
      </w:r>
      <w:r>
        <w:t xml:space="preserve">   SCRATCH    </w:t>
      </w:r>
      <w:r>
        <w:t xml:space="preserve">   POSTTIME    </w:t>
      </w:r>
      <w:r>
        <w:t xml:space="preserve">   PHOTOFINISH    </w:t>
      </w:r>
      <w:r>
        <w:t xml:space="preserve">   PADDOCK    </w:t>
      </w:r>
      <w:r>
        <w:t xml:space="preserve">   JOCKEY    </w:t>
      </w:r>
      <w:r>
        <w:t xml:space="preserve">   GULFSTREAM    </w:t>
      </w:r>
      <w:r>
        <w:t xml:space="preserve">   ENTRY    </w:t>
      </w:r>
      <w:r>
        <w:t xml:space="preserve">   VALET    </w:t>
      </w:r>
      <w:r>
        <w:t xml:space="preserve">   TRACK    </w:t>
      </w:r>
      <w:r>
        <w:t xml:space="preserve">   SIRE    </w:t>
      </w:r>
      <w:r>
        <w:t xml:space="preserve">   SADDLE    </w:t>
      </w:r>
      <w:r>
        <w:t xml:space="preserve">   POLE    </w:t>
      </w:r>
      <w:r>
        <w:t xml:space="preserve">   PERFECTA    </w:t>
      </w:r>
      <w:r>
        <w:t xml:space="preserve">   OFFICIAL    </w:t>
      </w:r>
      <w:r>
        <w:t xml:space="preserve">   HORSE    </w:t>
      </w:r>
      <w:r>
        <w:t xml:space="preserve">   GATE    </w:t>
      </w:r>
      <w:r>
        <w:t xml:space="preserve">   CLUBHOUSE    </w:t>
      </w:r>
      <w:r>
        <w:t xml:space="preserve">   TRIFECTA    </w:t>
      </w:r>
      <w:r>
        <w:t xml:space="preserve">   STRETCH    </w:t>
      </w:r>
      <w:r>
        <w:t xml:space="preserve">   SHOW    </w:t>
      </w:r>
      <w:r>
        <w:t xml:space="preserve">   RACE    </w:t>
      </w:r>
      <w:r>
        <w:t xml:space="preserve">   PLACE    </w:t>
      </w:r>
      <w:r>
        <w:t xml:space="preserve">   PARIMUTUAL    </w:t>
      </w:r>
      <w:r>
        <w:t xml:space="preserve">   MARE    </w:t>
      </w:r>
      <w:r>
        <w:t xml:space="preserve">   HANDICAPPING    </w:t>
      </w:r>
      <w:r>
        <w:t xml:space="preserve">   FURLONG    </w:t>
      </w:r>
      <w:r>
        <w:t xml:space="preserve">   BLINKERS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RACES</dc:title>
  <dcterms:created xsi:type="dcterms:W3CDTF">2021-10-11T09:14:59Z</dcterms:created>
  <dcterms:modified xsi:type="dcterms:W3CDTF">2021-10-11T09:14:59Z</dcterms:modified>
</cp:coreProperties>
</file>