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HOSPITALITY AND TOURISM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ACCOMMODATION    </w:t>
      </w:r>
      <w:r>
        <w:t xml:space="preserve">   AMUSEMENT    </w:t>
      </w:r>
      <w:r>
        <w:t xml:space="preserve">   ATTRACTIONS    </w:t>
      </w:r>
      <w:r>
        <w:t xml:space="preserve">   BEVERAGE    </w:t>
      </w:r>
      <w:r>
        <w:t xml:space="preserve">   DISINFECT    </w:t>
      </w:r>
      <w:r>
        <w:t xml:space="preserve">   FURNITURE    </w:t>
      </w:r>
      <w:r>
        <w:t xml:space="preserve">   GREET    </w:t>
      </w:r>
      <w:r>
        <w:t xml:space="preserve">   INGREDIENTS    </w:t>
      </w:r>
      <w:r>
        <w:t xml:space="preserve">   ITINERARY    </w:t>
      </w:r>
      <w:r>
        <w:t xml:space="preserve">   LEAD    </w:t>
      </w:r>
      <w:r>
        <w:t xml:space="preserve">   LINENS    </w:t>
      </w:r>
      <w:r>
        <w:t xml:space="preserve">   LODGING    </w:t>
      </w:r>
      <w:r>
        <w:t xml:space="preserve">   LUGGAGE    </w:t>
      </w:r>
      <w:r>
        <w:t xml:space="preserve">   MEASURE    </w:t>
      </w:r>
      <w:r>
        <w:t xml:space="preserve">   ORGANIZE    </w:t>
      </w:r>
      <w:r>
        <w:t xml:space="preserve">   RECREATION    </w:t>
      </w:r>
      <w:r>
        <w:t xml:space="preserve">   RESERVATION    </w:t>
      </w:r>
      <w:r>
        <w:t xml:space="preserve">   RESTAURANT    </w:t>
      </w:r>
      <w:r>
        <w:t xml:space="preserve">   SIGHTSEEING    </w:t>
      </w:r>
      <w:r>
        <w:t xml:space="preserve">   TEMPERATURE    </w:t>
      </w:r>
      <w:r>
        <w:t xml:space="preserve">   TOURISM    </w:t>
      </w:r>
      <w:r>
        <w:t xml:space="preserve">   TOWELS    </w:t>
      </w:r>
      <w:r>
        <w:t xml:space="preserve">   TRAVEL    </w:t>
      </w:r>
      <w:r>
        <w:t xml:space="preserve">   UTENSILS    </w:t>
      </w:r>
      <w:r>
        <w:t xml:space="preserve">   WASTEBASKET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TOURISM</dc:title>
  <dcterms:created xsi:type="dcterms:W3CDTF">2021-10-12T14:24:30Z</dcterms:created>
  <dcterms:modified xsi:type="dcterms:W3CDTF">2021-10-12T14:24:30Z</dcterms:modified>
</cp:coreProperties>
</file>