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HOTWHEELS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BONESHAKER    </w:t>
      </w:r>
      <w:r>
        <w:t xml:space="preserve">   Ferrari    </w:t>
      </w:r>
      <w:r>
        <w:t xml:space="preserve">   FORD    </w:t>
      </w:r>
      <w:r>
        <w:t xml:space="preserve">   Holden    </w:t>
      </w:r>
      <w:r>
        <w:t xml:space="preserve">   HONDA    </w:t>
      </w:r>
      <w:r>
        <w:t xml:space="preserve">   HOTWHEELS    </w:t>
      </w:r>
      <w:r>
        <w:t xml:space="preserve">   JAGUAR    </w:t>
      </w:r>
      <w:r>
        <w:t xml:space="preserve">   kia    </w:t>
      </w:r>
      <w:r>
        <w:t xml:space="preserve">   Lamborghini    </w:t>
      </w:r>
      <w:r>
        <w:t xml:space="preserve">   mazda    </w:t>
      </w:r>
      <w:r>
        <w:t xml:space="preserve">   Mitsubishi    </w:t>
      </w:r>
      <w:r>
        <w:t xml:space="preserve">   NISSAN    </w:t>
      </w:r>
      <w:r>
        <w:t xml:space="preserve">   Porsche    </w:t>
      </w:r>
      <w:r>
        <w:t xml:space="preserve">   SAAB    </w:t>
      </w:r>
      <w:r>
        <w:t xml:space="preserve">   Suzuki    </w:t>
      </w:r>
      <w:r>
        <w:t xml:space="preserve">   TOYOTA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HOTWHEELS</dc:title>
  <dcterms:created xsi:type="dcterms:W3CDTF">2021-10-11T09:15:38Z</dcterms:created>
  <dcterms:modified xsi:type="dcterms:W3CDTF">2021-10-11T09:15:38Z</dcterms:modified>
</cp:coreProperties>
</file>