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HOUSEKEEPING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COTS    </w:t>
      </w:r>
      <w:r>
        <w:t xml:space="preserve">   CLEANERS    </w:t>
      </w:r>
      <w:r>
        <w:t xml:space="preserve">   DRYER    </w:t>
      </w:r>
      <w:r>
        <w:t xml:space="preserve">   WASHER    </w:t>
      </w:r>
      <w:r>
        <w:t xml:space="preserve">   REFRIGERATOR    </w:t>
      </w:r>
      <w:r>
        <w:t xml:space="preserve">   MICROWAVE    </w:t>
      </w:r>
      <w:r>
        <w:t xml:space="preserve">   VACCUM    </w:t>
      </w:r>
      <w:r>
        <w:t xml:space="preserve">   DUSTING    </w:t>
      </w:r>
      <w:r>
        <w:t xml:space="preserve">   LOTION    </w:t>
      </w:r>
      <w:r>
        <w:t xml:space="preserve">   CONDITIONER    </w:t>
      </w:r>
      <w:r>
        <w:t xml:space="preserve">   SHAMPOO    </w:t>
      </w:r>
      <w:r>
        <w:t xml:space="preserve">   SOAP    </w:t>
      </w:r>
      <w:r>
        <w:t xml:space="preserve">   KLEENEX    </w:t>
      </w:r>
      <w:r>
        <w:t xml:space="preserve">   TOILET PAPER    </w:t>
      </w:r>
      <w:r>
        <w:t xml:space="preserve">   TOWELS    </w:t>
      </w:r>
      <w:r>
        <w:t xml:space="preserve">   SHEETS    </w:t>
      </w:r>
      <w:r>
        <w:t xml:space="preserve">   BLANKETS    </w:t>
      </w:r>
      <w:r>
        <w:t xml:space="preserve">   CARTS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</dc:title>
  <dcterms:created xsi:type="dcterms:W3CDTF">2021-10-11T09:16:27Z</dcterms:created>
  <dcterms:modified xsi:type="dcterms:W3CDTF">2021-10-11T09:16:27Z</dcterms:modified>
</cp:coreProperties>
</file>