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HOUSEKEEPING FUN</w:t>
      </w:r>
    </w:p>
    <w:p>
      <w:pPr>
        <w:pStyle w:val="Questions"/>
      </w:pPr>
      <w:r>
        <w:t xml:space="preserve">1. ASGR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WSHOTACHL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TWOLE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MABTATH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RNIIETZSA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SAPO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ANBEKLT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PMO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WPOLIL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ESTSEH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UPCS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ECFOEF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IORN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EACLN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CAVUUM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SIEHN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ABFFLOU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OLWF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LEGAE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OLTEH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 FUN</dc:title>
  <dcterms:created xsi:type="dcterms:W3CDTF">2021-10-11T09:17:45Z</dcterms:created>
  <dcterms:modified xsi:type="dcterms:W3CDTF">2021-10-11T09:17:45Z</dcterms:modified>
</cp:coreProperties>
</file>