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HOUSEKEEPING FUN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LAUNDRY    </w:t>
      </w:r>
      <w:r>
        <w:t xml:space="preserve">   TREASURE ISLAND    </w:t>
      </w:r>
      <w:r>
        <w:t xml:space="preserve">   INSPECTOR    </w:t>
      </w:r>
      <w:r>
        <w:t xml:space="preserve">   HOUSEMAN    </w:t>
      </w:r>
      <w:r>
        <w:t xml:space="preserve">   GRA    </w:t>
      </w:r>
      <w:r>
        <w:t xml:space="preserve">   RAGS    </w:t>
      </w:r>
      <w:r>
        <w:t xml:space="preserve">   MOP    </w:t>
      </w:r>
      <w:r>
        <w:t xml:space="preserve">   TOILETPAPER    </w:t>
      </w:r>
      <w:r>
        <w:t xml:space="preserve">   SHINE    </w:t>
      </w:r>
      <w:r>
        <w:t xml:space="preserve">   DUST    </w:t>
      </w:r>
      <w:r>
        <w:t xml:space="preserve">   VACUUM    </w:t>
      </w:r>
      <w:r>
        <w:t xml:space="preserve">   SHEETS    </w:t>
      </w:r>
      <w:r>
        <w:t xml:space="preserve">   BED    </w:t>
      </w:r>
      <w:r>
        <w:t xml:space="preserve">   PILLOW    </w:t>
      </w:r>
      <w:r>
        <w:t xml:space="preserve">   BLANKET    </w:t>
      </w:r>
      <w:r>
        <w:t xml:space="preserve">   FOGGER    </w:t>
      </w:r>
      <w:r>
        <w:t xml:space="preserve">   SANITIZER    </w:t>
      </w:r>
      <w:r>
        <w:t xml:space="preserve">   SOAP    </w:t>
      </w:r>
      <w:r>
        <w:t xml:space="preserve">   CONDITIONER    </w:t>
      </w:r>
      <w:r>
        <w:t xml:space="preserve">   SHAMPOO    </w:t>
      </w:r>
      <w:r>
        <w:t xml:space="preserve">   BATHMAT    </w:t>
      </w:r>
      <w:r>
        <w:t xml:space="preserve">   HAND TOWEL    </w:t>
      </w:r>
      <w:r>
        <w:t xml:space="preserve">   TOWEL    </w:t>
      </w:r>
      <w:r>
        <w:t xml:space="preserve">   WASHCLOTH    </w:t>
      </w:r>
      <w:r>
        <w:t xml:space="preserve">   DIRTY    </w:t>
      </w:r>
      <w:r>
        <w:t xml:space="preserve">   CLEAN    </w:t>
      </w:r>
      <w:r>
        <w:t xml:space="preserve">   HOUSEKEEPING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FUN </dc:title>
  <dcterms:created xsi:type="dcterms:W3CDTF">2021-10-11T09:17:46Z</dcterms:created>
  <dcterms:modified xsi:type="dcterms:W3CDTF">2021-10-11T09:17:46Z</dcterms:modified>
</cp:coreProperties>
</file>