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HOUSEKEEPING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pizza    </w:t>
      </w:r>
      <w:r>
        <w:t xml:space="preserve">   Food    </w:t>
      </w:r>
      <w:r>
        <w:t xml:space="preserve">   Knowledge    </w:t>
      </w:r>
      <w:r>
        <w:t xml:space="preserve">   Gift Cards    </w:t>
      </w:r>
      <w:r>
        <w:t xml:space="preserve">   September    </w:t>
      </w:r>
      <w:r>
        <w:t xml:space="preserve">   Yes I Can    </w:t>
      </w:r>
      <w:r>
        <w:t xml:space="preserve">   Raffle    </w:t>
      </w:r>
      <w:r>
        <w:t xml:space="preserve">   Room Attendants    </w:t>
      </w:r>
      <w:r>
        <w:t xml:space="preserve">   Appreciation    </w:t>
      </w:r>
      <w:r>
        <w:t xml:space="preserve">   Excellence    </w:t>
      </w:r>
      <w:r>
        <w:t xml:space="preserve">   Housemen    </w:t>
      </w:r>
      <w:r>
        <w:t xml:space="preserve">   Laundry    </w:t>
      </w:r>
      <w:r>
        <w:t xml:space="preserve">   Plinko    </w:t>
      </w:r>
      <w:r>
        <w:t xml:space="preserve">   Lunch with GM    </w:t>
      </w:r>
      <w:r>
        <w:t xml:space="preserve">   Word Search    </w:t>
      </w:r>
      <w:r>
        <w:t xml:space="preserve">   Treat Cart    </w:t>
      </w:r>
      <w:r>
        <w:t xml:space="preserve">   Lets Dance    </w:t>
      </w:r>
      <w:r>
        <w:t xml:space="preserve">   Bingo    </w:t>
      </w:r>
      <w:r>
        <w:t xml:space="preserve">   Housekeeping Week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HOUSEKEEPING WEEK</dc:title>
  <dcterms:created xsi:type="dcterms:W3CDTF">2021-10-11T09:17:58Z</dcterms:created>
  <dcterms:modified xsi:type="dcterms:W3CDTF">2021-10-11T09:17:58Z</dcterms:modified>
</cp:coreProperties>
</file>