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HOUSEKEEPING and LAUNDRY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DEODORANT    </w:t>
      </w:r>
      <w:r>
        <w:t xml:space="preserve">   CHLORINE    </w:t>
      </w:r>
      <w:r>
        <w:t xml:space="preserve">   RUGS    </w:t>
      </w:r>
      <w:r>
        <w:t xml:space="preserve">   VACUUM    </w:t>
      </w:r>
      <w:r>
        <w:t xml:space="preserve">   CURTAINS    </w:t>
      </w:r>
      <w:r>
        <w:t xml:space="preserve">   BLEACH    </w:t>
      </w:r>
      <w:r>
        <w:t xml:space="preserve">   BRUSH    </w:t>
      </w:r>
      <w:r>
        <w:t xml:space="preserve">   BUCKET    </w:t>
      </w:r>
      <w:r>
        <w:t xml:space="preserve">   CART    </w:t>
      </w:r>
      <w:r>
        <w:t xml:space="preserve">   CLEAN    </w:t>
      </w:r>
      <w:r>
        <w:t xml:space="preserve">   CLOTHES    </w:t>
      </w:r>
      <w:r>
        <w:t xml:space="preserve">   DETERGENT    </w:t>
      </w:r>
      <w:r>
        <w:t xml:space="preserve">   DIRTY    </w:t>
      </w:r>
      <w:r>
        <w:t xml:space="preserve">   DISINFECTING    </w:t>
      </w:r>
      <w:r>
        <w:t xml:space="preserve">   DRY    </w:t>
      </w:r>
      <w:r>
        <w:t xml:space="preserve">   DRYER    </w:t>
      </w:r>
      <w:r>
        <w:t xml:space="preserve">   DUSTER    </w:t>
      </w:r>
      <w:r>
        <w:t xml:space="preserve">   DUSTING    </w:t>
      </w:r>
      <w:r>
        <w:t xml:space="preserve">   FLOORS    </w:t>
      </w:r>
      <w:r>
        <w:t xml:space="preserve">   FLUFFY    </w:t>
      </w:r>
      <w:r>
        <w:t xml:space="preserve">   FOLDING    </w:t>
      </w:r>
      <w:r>
        <w:t xml:space="preserve">   GLOVES    </w:t>
      </w:r>
      <w:r>
        <w:t xml:space="preserve">   HIGH TOUCH    </w:t>
      </w:r>
      <w:r>
        <w:t xml:space="preserve">   IRON    </w:t>
      </w:r>
      <w:r>
        <w:t xml:space="preserve">   LABELING    </w:t>
      </w:r>
      <w:r>
        <w:t xml:space="preserve">   LINEN    </w:t>
      </w:r>
      <w:r>
        <w:t xml:space="preserve">   MASK    </w:t>
      </w:r>
      <w:r>
        <w:t xml:space="preserve">   MOPPING    </w:t>
      </w:r>
      <w:r>
        <w:t xml:space="preserve">   RAGS    </w:t>
      </w:r>
      <w:r>
        <w:t xml:space="preserve">   SOAP    </w:t>
      </w:r>
      <w:r>
        <w:t xml:space="preserve">   SOFTENER    </w:t>
      </w:r>
      <w:r>
        <w:t xml:space="preserve">   SOILED    </w:t>
      </w:r>
      <w:r>
        <w:t xml:space="preserve">   WASH    </w:t>
      </w:r>
      <w:r>
        <w:t xml:space="preserve">   WAXING    </w:t>
      </w:r>
      <w:r>
        <w:t xml:space="preserve">   WINDEX    </w:t>
      </w:r>
      <w:r>
        <w:t xml:space="preserve">   WINDOWS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HOUSEKEEPING and LAUNDRY</dc:title>
  <dcterms:created xsi:type="dcterms:W3CDTF">2021-10-11T09:17:39Z</dcterms:created>
  <dcterms:modified xsi:type="dcterms:W3CDTF">2021-10-11T09:17:39Z</dcterms:modified>
</cp:coreProperties>
</file>