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HOUSE CHALLENGE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SCHOOL STORE    </w:t>
      </w:r>
      <w:r>
        <w:t xml:space="preserve">   PARA PROFESSIONAL    </w:t>
      </w:r>
      <w:r>
        <w:t xml:space="preserve">   MENTORING    </w:t>
      </w:r>
      <w:r>
        <w:t xml:space="preserve">   DEAN    </w:t>
      </w:r>
      <w:r>
        <w:t xml:space="preserve">   PARENT COORDINATOR    </w:t>
      </w:r>
      <w:r>
        <w:t xml:space="preserve">   RADIO STATION    </w:t>
      </w:r>
      <w:r>
        <w:t xml:space="preserve">   FORRESTER    </w:t>
      </w:r>
      <w:r>
        <w:t xml:space="preserve">   MUSIC ROOM    </w:t>
      </w:r>
      <w:r>
        <w:t xml:space="preserve">   TECH LAB    </w:t>
      </w:r>
      <w:r>
        <w:t xml:space="preserve">   MOREHOUSE    </w:t>
      </w:r>
      <w:r>
        <w:t xml:space="preserve">   HAMPTON    </w:t>
      </w:r>
      <w:r>
        <w:t xml:space="preserve">   TUSKEGEE    </w:t>
      </w:r>
      <w:r>
        <w:t xml:space="preserve">   FAMU    </w:t>
      </w:r>
      <w:r>
        <w:t xml:space="preserve">   HOWARD    </w:t>
      </w:r>
      <w:r>
        <w:t xml:space="preserve">   SPELMAN    </w:t>
      </w:r>
      <w:r>
        <w:t xml:space="preserve">   ELA    </w:t>
      </w:r>
      <w:r>
        <w:t xml:space="preserve">   BASKETBALL TEAM    </w:t>
      </w:r>
      <w:r>
        <w:t xml:space="preserve">   GUIDANCE    </w:t>
      </w:r>
      <w:r>
        <w:t xml:space="preserve">   DALY    </w:t>
      </w:r>
      <w:r>
        <w:t xml:space="preserve">   GYM    </w:t>
      </w:r>
      <w:r>
        <w:t xml:space="preserve">   HEALTH    </w:t>
      </w:r>
      <w:r>
        <w:t xml:space="preserve">   MATH    </w:t>
      </w:r>
      <w:r>
        <w:t xml:space="preserve">   SCIENCE    </w:t>
      </w:r>
      <w:r>
        <w:t xml:space="preserve">   TEACHERS    </w:t>
      </w:r>
      <w:r>
        <w:t xml:space="preserve">   PRINCIPAL    </w:t>
      </w:r>
      <w:r>
        <w:t xml:space="preserve">   MOTT HALL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CHALLENGE</dc:title>
  <dcterms:created xsi:type="dcterms:W3CDTF">2021-10-11T09:16:31Z</dcterms:created>
  <dcterms:modified xsi:type="dcterms:W3CDTF">2021-10-11T09:16:31Z</dcterms:modified>
</cp:coreProperties>
</file>