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HPE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Enterprise Group    </w:t>
      </w:r>
      <w:r>
        <w:t xml:space="preserve">   How people work and live    </w:t>
      </w:r>
      <w:r>
        <w:t xml:space="preserve">   Community    </w:t>
      </w:r>
      <w:r>
        <w:t xml:space="preserve">   Careers    </w:t>
      </w:r>
      <w:r>
        <w:t xml:space="preserve">   Anticipate    </w:t>
      </w:r>
      <w:r>
        <w:t xml:space="preserve">   Bias for action    </w:t>
      </w:r>
      <w:r>
        <w:t xml:space="preserve">   Collaborate    </w:t>
      </w:r>
      <w:r>
        <w:t xml:space="preserve">   Diversity and Inclusion    </w:t>
      </w:r>
      <w:r>
        <w:t xml:space="preserve">   Energize    </w:t>
      </w:r>
      <w:r>
        <w:t xml:space="preserve">   Evangelize    </w:t>
      </w:r>
      <w:r>
        <w:t xml:space="preserve">   Global reach    </w:t>
      </w:r>
      <w:r>
        <w:t xml:space="preserve">   HPE Culture    </w:t>
      </w:r>
      <w:r>
        <w:t xml:space="preserve">   Innovators at heart    </w:t>
      </w:r>
      <w:r>
        <w:t xml:space="preserve">   Inspire    </w:t>
      </w:r>
      <w:r>
        <w:t xml:space="preserve">   Leadership    </w:t>
      </w:r>
      <w:r>
        <w:t xml:space="preserve">   Our businesses    </w:t>
      </w:r>
      <w:r>
        <w:t xml:space="preserve">   Our customers    </w:t>
      </w:r>
      <w:r>
        <w:t xml:space="preserve">   Our people    </w:t>
      </w:r>
      <w:r>
        <w:t xml:space="preserve">   Partnership first    </w:t>
      </w:r>
      <w:r>
        <w:t xml:space="preserve">   Perform    </w:t>
      </w:r>
      <w:r>
        <w:t xml:space="preserve">   Relate    </w:t>
      </w:r>
      <w:r>
        <w:t xml:space="preserve">   Respect    </w:t>
      </w:r>
      <w:r>
        <w:t xml:space="preserve">   Respond    </w:t>
      </w:r>
      <w:r>
        <w:t xml:space="preserve">   Seek    </w:t>
      </w:r>
      <w:r>
        <w:t xml:space="preserve">   Strategize    </w:t>
      </w:r>
      <w:r>
        <w:t xml:space="preserve">   Together we win the right way    </w:t>
      </w:r>
      <w:r>
        <w:t xml:space="preserve">   Transform    </w:t>
      </w:r>
      <w:r>
        <w:t xml:space="preserve">   Values    </w:t>
      </w:r>
      <w:r>
        <w:t xml:space="preserve">   We build    </w:t>
      </w:r>
      <w:r>
        <w:t xml:space="preserve">   We create    </w:t>
      </w:r>
      <w:r>
        <w:t xml:space="preserve">   We grow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Culture</dc:title>
  <dcterms:created xsi:type="dcterms:W3CDTF">2021-10-11T09:20:18Z</dcterms:created>
  <dcterms:modified xsi:type="dcterms:W3CDTF">2021-10-11T09:20:18Z</dcterms:modified>
</cp:coreProperties>
</file>