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HPV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Prescription medicine    </w:t>
      </w:r>
      <w:r>
        <w:t xml:space="preserve">   Male condoms    </w:t>
      </w:r>
      <w:r>
        <w:t xml:space="preserve">   Vaccine    </w:t>
      </w:r>
      <w:r>
        <w:t xml:space="preserve">   Pap test    </w:t>
      </w:r>
      <w:r>
        <w:t xml:space="preserve">   Cervical cancer    </w:t>
      </w:r>
      <w:r>
        <w:t xml:space="preserve">   Infection    </w:t>
      </w:r>
      <w:r>
        <w:t xml:space="preserve">   Sexual intercourse    </w:t>
      </w:r>
      <w:r>
        <w:t xml:space="preserve">   Abnormalities    </w:t>
      </w:r>
      <w:r>
        <w:t xml:space="preserve">   Cervix    </w:t>
      </w:r>
      <w:r>
        <w:t xml:space="preserve">   Virus    </w:t>
      </w:r>
      <w:r>
        <w:t xml:space="preserve">   Human papillomavirus    </w:t>
      </w:r>
      <w:r>
        <w:t xml:space="preserve">   Genital warts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HPV WORD SEARCH </dc:title>
  <dcterms:created xsi:type="dcterms:W3CDTF">2021-10-11T09:21:17Z</dcterms:created>
  <dcterms:modified xsi:type="dcterms:W3CDTF">2021-10-11T09:21:17Z</dcterms:modified>
</cp:coreProperties>
</file>