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HPV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can develop if left untreated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Fleshy abnormal bumps on or around the genitals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Cancer of the cervix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to for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treatment involving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HPV that appears on the lips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HPV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common way HPV is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Best way to prevent the spread of HPV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causes HPV infections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</dc:title>
  <dcterms:created xsi:type="dcterms:W3CDTF">2021-10-11T09:20:32Z</dcterms:created>
  <dcterms:modified xsi:type="dcterms:W3CDTF">2021-10-11T09:20:32Z</dcterms:modified>
</cp:coreProperties>
</file>