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HR Week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Team Member    </w:t>
      </w:r>
      <w:r>
        <w:t xml:space="preserve">   License    </w:t>
      </w:r>
      <w:r>
        <w:t xml:space="preserve">   Behavioral Standards    </w:t>
      </w:r>
      <w:r>
        <w:t xml:space="preserve">   Benefits    </w:t>
      </w:r>
      <w:r>
        <w:t xml:space="preserve">   Compensation    </w:t>
      </w:r>
      <w:r>
        <w:t xml:space="preserve">   Competencies    </w:t>
      </w:r>
      <w:r>
        <w:t xml:space="preserve">   Compliance    </w:t>
      </w:r>
      <w:r>
        <w:t xml:space="preserve">   Employee Activities    </w:t>
      </w:r>
      <w:r>
        <w:t xml:space="preserve">   Employee Survey    </w:t>
      </w:r>
      <w:r>
        <w:t xml:space="preserve">   Employee Training    </w:t>
      </w:r>
      <w:r>
        <w:t xml:space="preserve">   Evaluation    </w:t>
      </w:r>
      <w:r>
        <w:t xml:space="preserve">   HealthStream    </w:t>
      </w:r>
      <w:r>
        <w:t xml:space="preserve">   Hire    </w:t>
      </w:r>
      <w:r>
        <w:t xml:space="preserve">   Insurance    </w:t>
      </w:r>
      <w:r>
        <w:t xml:space="preserve">   Job Descriptions    </w:t>
      </w:r>
      <w:r>
        <w:t xml:space="preserve">   Kronos    </w:t>
      </w:r>
      <w:r>
        <w:t xml:space="preserve">   Lawson    </w:t>
      </w:r>
      <w:r>
        <w:t xml:space="preserve">   Orientation    </w:t>
      </w:r>
      <w:r>
        <w:t xml:space="preserve">   Pay    </w:t>
      </w:r>
      <w:r>
        <w:t xml:space="preserve">   Recruitement    </w:t>
      </w:r>
      <w:r>
        <w:t xml:space="preserve">   Retirement    </w:t>
      </w:r>
      <w:r>
        <w:t xml:space="preserve">   Turnover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Week </dc:title>
  <dcterms:created xsi:type="dcterms:W3CDTF">2021-10-11T09:21:16Z</dcterms:created>
  <dcterms:modified xsi:type="dcterms:W3CDTF">2021-10-11T09:21:16Z</dcterms:modified>
</cp:coreProperties>
</file>