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HR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Turnover    </w:t>
      </w:r>
      <w:r>
        <w:t xml:space="preserve">   Retention    </w:t>
      </w:r>
      <w:r>
        <w:t xml:space="preserve">   Discipline    </w:t>
      </w:r>
      <w:r>
        <w:t xml:space="preserve">   Behavior    </w:t>
      </w:r>
      <w:r>
        <w:t xml:space="preserve">   Merit increase    </w:t>
      </w:r>
      <w:r>
        <w:t xml:space="preserve">   PAL    </w:t>
      </w:r>
      <w:r>
        <w:t xml:space="preserve">   Protected Category    </w:t>
      </w:r>
      <w:r>
        <w:t xml:space="preserve">   Coaching    </w:t>
      </w:r>
      <w:r>
        <w:t xml:space="preserve">   Documentation    </w:t>
      </w:r>
      <w:r>
        <w:t xml:space="preserve">   Employee Relations    </w:t>
      </w:r>
      <w:r>
        <w:t xml:space="preserve">   Termination    </w:t>
      </w:r>
      <w:r>
        <w:t xml:space="preserve">   Rewards    </w:t>
      </w:r>
      <w:r>
        <w:t xml:space="preserve">   Competency    </w:t>
      </w:r>
      <w:r>
        <w:t xml:space="preserve">   Interviewing    </w:t>
      </w:r>
      <w:r>
        <w:t xml:space="preserve">   ADA    </w:t>
      </w:r>
      <w:r>
        <w:t xml:space="preserve">   FMLA    </w:t>
      </w:r>
      <w:r>
        <w:t xml:space="preserve">   PIP    </w:t>
      </w:r>
      <w:r>
        <w:t xml:space="preserve">   Worker's Compensation    </w:t>
      </w:r>
      <w:r>
        <w:t xml:space="preserve">   Leave of Absence    </w:t>
      </w:r>
      <w:r>
        <w:t xml:space="preserve">   exempt    </w:t>
      </w:r>
      <w:r>
        <w:t xml:space="preserve">   onboarding    </w:t>
      </w:r>
      <w:r>
        <w:t xml:space="preserve">   memo to file    </w:t>
      </w:r>
      <w:r>
        <w:t xml:space="preserve">   performance    </w:t>
      </w:r>
      <w:r>
        <w:t xml:space="preserve">   Taleo    </w:t>
      </w:r>
      <w:r>
        <w:t xml:space="preserve">   recruiter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Word Find</dc:title>
  <dcterms:created xsi:type="dcterms:W3CDTF">2021-10-11T09:20:48Z</dcterms:created>
  <dcterms:modified xsi:type="dcterms:W3CDTF">2021-10-11T09:20:48Z</dcterms:modified>
</cp:coreProperties>
</file>