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HSK3 L7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久for a long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接pick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差fall short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感兴趣be interested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刻quarter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半half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以前before, ago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结婚marry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迟到late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欢迎welcome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银行bank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同事colleague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HSK3 L7</dc:title>
  <dcterms:created xsi:type="dcterms:W3CDTF">2021-10-11T09:22:39Z</dcterms:created>
  <dcterms:modified xsi:type="dcterms:W3CDTF">2021-10-11T09:22:39Z</dcterms:modified>
</cp:coreProperties>
</file>