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[HSK 1-3] Work (Enter the Pinyin)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上网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电子邮件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会议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同事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工作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上班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解决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办公室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经理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事情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电梯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找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迟到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电脑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公司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[HSK 1-3] Work (Enter the Pinyin)</dc:title>
  <dcterms:created xsi:type="dcterms:W3CDTF">2021-10-10T23:53:47Z</dcterms:created>
  <dcterms:modified xsi:type="dcterms:W3CDTF">2021-10-10T23:53:47Z</dcterms:modified>
</cp:coreProperties>
</file>