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HSK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周末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Dài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打算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Běifāng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跟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Zhāojí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一直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Zuòyè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游戏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Bān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作业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Fùxí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着急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Miànbāo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复习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Nánfāng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南方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Yóuxì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北方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Gēn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面包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Dǎsuàn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带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Dìtú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地图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Zhōumò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搬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Yīzhí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HSK 3</dc:title>
  <dcterms:created xsi:type="dcterms:W3CDTF">2021-10-11T09:21:31Z</dcterms:created>
  <dcterms:modified xsi:type="dcterms:W3CDTF">2021-10-11T09:21:31Z</dcterms:modified>
</cp:coreProperties>
</file>