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HTML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element contains meta information about the document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Display pages correctly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element is the root element of an HTML page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&lt;title&gt;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element specifies a title for the document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2014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declaration defines this document to be HTML5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&lt;html&gt;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element contains the visible page content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 forward slash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element defines a large heading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Surrounded by angle brackets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element defines a paragraph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&lt;head&gt;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tags surrounded by?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&lt;h1&gt;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Tags typically come in?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pairs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open and close of tags called?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&lt;body&gt;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symbol is included in close tags?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&lt;!DOCTYPE html&gt;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purpose of &lt;!DOCTYPE&gt;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&lt;p&gt;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&lt;!DOCTYPE&gt; case sensitive?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No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year was HTML5 created?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Opening tag/Closing tag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Vocabulary</dc:title>
  <dcterms:created xsi:type="dcterms:W3CDTF">2021-10-12T14:25:00Z</dcterms:created>
  <dcterms:modified xsi:type="dcterms:W3CDTF">2021-10-12T14:25:00Z</dcterms:modified>
</cp:coreProperties>
</file>